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4" w:rsidRDefault="00F81334" w:rsidP="00F81334">
      <w:pPr>
        <w:pStyle w:val="31"/>
        <w:keepNext/>
        <w:keepLines/>
        <w:shd w:val="clear" w:color="auto" w:fill="auto"/>
        <w:tabs>
          <w:tab w:val="left" w:pos="2598"/>
          <w:tab w:val="left" w:pos="8607"/>
        </w:tabs>
        <w:spacing w:line="170" w:lineRule="exact"/>
        <w:ind w:left="20" w:firstLine="0"/>
      </w:pPr>
      <w:bookmarkStart w:id="0" w:name="bookmark0"/>
      <w:r>
        <w:t>1. Наименование</w:t>
      </w:r>
      <w:r>
        <w:tab/>
        <w:t>РЕАЛИЗАЦИЯ ДОПОЛНИТЕЛЬНЫХ ОБЩЕРАЗВИВАЮЩИХ</w:t>
      </w:r>
      <w:r>
        <w:tab/>
      </w:r>
      <w:r>
        <w:rPr>
          <w:vertAlign w:val="superscript"/>
        </w:rPr>
        <w:t>Код по</w:t>
      </w:r>
      <w:r>
        <w:t xml:space="preserve"> </w:t>
      </w:r>
      <w:proofErr w:type="gramStart"/>
      <w:r>
        <w:t>общероссийскому</w:t>
      </w:r>
      <w:bookmarkEnd w:id="0"/>
      <w:proofErr w:type="gramEnd"/>
    </w:p>
    <w:p w:rsidR="00F81334" w:rsidRDefault="00F81334" w:rsidP="00F81334">
      <w:pPr>
        <w:pStyle w:val="21"/>
        <w:framePr w:h="170" w:wrap="around" w:hAnchor="margin" w:x="10901" w:y="182"/>
        <w:shd w:val="clear" w:color="auto" w:fill="auto"/>
        <w:spacing w:line="170" w:lineRule="exact"/>
        <w:ind w:left="100" w:firstLine="0"/>
      </w:pPr>
      <w:r>
        <w:t>42.Г42.0</w:t>
      </w:r>
    </w:p>
    <w:p w:rsidR="00F81334" w:rsidRDefault="00F81334" w:rsidP="00F81334">
      <w:pPr>
        <w:pStyle w:val="21"/>
        <w:framePr w:h="179" w:hSpace="613" w:vSpace="65" w:wrap="around" w:vAnchor="text" w:hAnchor="margin" w:x="-13" w:y="71"/>
        <w:shd w:val="clear" w:color="auto" w:fill="auto"/>
        <w:spacing w:line="170" w:lineRule="exact"/>
        <w:ind w:firstLine="0"/>
      </w:pPr>
      <w:proofErr w:type="gramStart"/>
      <w:r>
        <w:t>муниципальном</w:t>
      </w:r>
      <w:proofErr w:type="gramEnd"/>
      <w:r>
        <w:t xml:space="preserve"> услуги</w:t>
      </w:r>
    </w:p>
    <w:p w:rsidR="00F81334" w:rsidRDefault="00F81334" w:rsidP="00F81334">
      <w:pPr>
        <w:pStyle w:val="21"/>
        <w:shd w:val="clear" w:color="auto" w:fill="auto"/>
        <w:tabs>
          <w:tab w:val="left" w:leader="hyphen" w:pos="5674"/>
        </w:tabs>
        <w:ind w:left="20" w:right="440" w:firstLine="0"/>
        <w:sectPr w:rsidR="00F81334" w:rsidSect="00F81334">
          <w:headerReference w:type="even" r:id="rId5"/>
          <w:headerReference w:type="default" r:id="rId6"/>
          <w:pgSz w:w="16837" w:h="11905" w:orient="landscape"/>
          <w:pgMar w:top="1276" w:right="4361" w:bottom="4688" w:left="1845" w:header="0" w:footer="3" w:gutter="0"/>
          <w:cols w:space="720"/>
          <w:noEndnote/>
          <w:docGrid w:linePitch="360"/>
        </w:sectPr>
      </w:pPr>
      <w:bookmarkStart w:id="1" w:name="bookmark1"/>
      <w:r>
        <w:t xml:space="preserve">ПРОГРАММ базовому перечню или </w:t>
      </w:r>
      <w:r>
        <w:tab/>
        <w:t xml:space="preserve"> федеральному перечню</w:t>
      </w:r>
      <w:bookmarkEnd w:id="1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pos="2618"/>
          <w:tab w:val="left" w:leader="underscore" w:pos="4577"/>
        </w:tabs>
        <w:spacing w:line="240" w:lineRule="exact"/>
        <w:ind w:left="60" w:right="7780" w:firstLine="0"/>
      </w:pPr>
      <w:bookmarkStart w:id="2" w:name="bookmark2"/>
      <w:r>
        <w:t xml:space="preserve">2. Категории потребителей </w:t>
      </w:r>
      <w:r>
        <w:rPr>
          <w:rStyle w:val="30"/>
        </w:rPr>
        <w:t xml:space="preserve">ФИЗИЧЕСКИЕ ЛИЦА </w:t>
      </w:r>
      <w:r>
        <w:t>муниципальной услуги</w:t>
      </w:r>
      <w:r>
        <w:tab/>
      </w:r>
      <w:r>
        <w:tab/>
      </w:r>
      <w:bookmarkEnd w:id="2"/>
    </w:p>
    <w:p w:rsidR="00F81334" w:rsidRDefault="00F81334" w:rsidP="00F81334">
      <w:pPr>
        <w:pStyle w:val="31"/>
        <w:keepNext/>
        <w:keepLines/>
        <w:shd w:val="clear" w:color="auto" w:fill="auto"/>
        <w:spacing w:after="76" w:line="518" w:lineRule="exact"/>
        <w:ind w:left="60" w:right="5220" w:firstLine="0"/>
      </w:pPr>
      <w:bookmarkStart w:id="3" w:name="bookmark3"/>
      <w:r>
        <w:t xml:space="preserve">3. Показатели, характеризующие объем и (или) качество муниципальной услуги </w:t>
      </w:r>
      <w:proofErr w:type="spellStart"/>
      <w:proofErr w:type="gramStart"/>
      <w:r>
        <w:t>услуги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 xml:space="preserve">. Показатели, характеризующие качество муниципальной услуги </w:t>
      </w:r>
      <w:r>
        <w:rPr>
          <w:vertAlign w:val="superscript"/>
        </w:rPr>
        <w:t>4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2"/>
        <w:gridCol w:w="965"/>
        <w:gridCol w:w="965"/>
        <w:gridCol w:w="970"/>
        <w:gridCol w:w="965"/>
        <w:gridCol w:w="970"/>
        <w:gridCol w:w="960"/>
        <w:gridCol w:w="888"/>
        <w:gridCol w:w="595"/>
        <w:gridCol w:w="739"/>
        <w:gridCol w:w="744"/>
        <w:gridCol w:w="744"/>
        <w:gridCol w:w="816"/>
        <w:gridCol w:w="91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</w:pPr>
            <w:r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</w:pPr>
            <w:r>
              <w:t>номер реестровой записи "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660" w:firstLine="0"/>
              <w:jc w:val="right"/>
            </w:pPr>
            <w:r>
              <w:t>Показатель качества муниципальной услуги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left="40" w:firstLine="0"/>
              <w:jc w:val="left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20 21 год (очередной финансовый год)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20 22 год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(1 -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20 23 год (2-й год планового периода)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в процентах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  <w:r>
              <w:t>в абсолютных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100" w:firstLine="0"/>
              <w:jc w:val="right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noProof w:val="0"/>
              </w:rPr>
              <w:t>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8042000.99.0.Б Б52АЕ04000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технической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ОЧНАЯ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Сохранность контингента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  <w:jc w:val="center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Доля родителей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proofErr w:type="gramStart"/>
            <w:r>
              <w:t>(законных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представителей),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удовлетворенных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условиями и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качеством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предоставляемой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услуги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1635" w:right="2748" w:bottom="4688" w:left="176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816"/>
        <w:gridCol w:w="816"/>
        <w:gridCol w:w="821"/>
        <w:gridCol w:w="816"/>
        <w:gridCol w:w="821"/>
        <w:gridCol w:w="744"/>
        <w:gridCol w:w="667"/>
        <w:gridCol w:w="518"/>
        <w:gridCol w:w="662"/>
        <w:gridCol w:w="672"/>
        <w:gridCol w:w="667"/>
        <w:gridCol w:w="672"/>
        <w:gridCol w:w="667"/>
        <w:gridCol w:w="672"/>
        <w:gridCol w:w="667"/>
        <w:gridCol w:w="68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lastRenderedPageBreak/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 xml:space="preserve">номер реестровой записи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Показатель, характеризующий содержание муниципальной услуги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 "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420" w:firstLine="0"/>
              <w:jc w:val="right"/>
            </w:pPr>
            <w:r>
              <w:t>Показатель объема муниципальной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340" w:firstLine="0"/>
              <w:jc w:val="right"/>
            </w:pPr>
            <w:r>
              <w:t>Значение показателя объема муниципальной услуги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Размер платы (цена, тариф)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Допустимые (возможные) отклонения от установленных показателей объема муниципальной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7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услуги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 '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40" w:firstLine="0"/>
              <w:jc w:val="right"/>
            </w:pPr>
            <w:r>
              <w:t>наимено</w:t>
            </w:r>
            <w:r>
              <w:softHyphen/>
              <w:t>вание показ</w:t>
            </w:r>
            <w:proofErr w:type="gramStart"/>
            <w:r>
              <w:t>а-</w:t>
            </w:r>
            <w:proofErr w:type="gramEnd"/>
            <w:r>
              <w:t xml:space="preserve"> 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единица измерения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20 21 год (очередной финансо</w:t>
            </w:r>
            <w:r>
              <w:softHyphen/>
              <w:t>вый год)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20_22 год (1 -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20_23 год (2-й год планового периода)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20 год 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tabs>
                <w:tab w:val="left" w:leader="underscore" w:pos="398"/>
              </w:tabs>
              <w:spacing w:line="154" w:lineRule="exact"/>
              <w:ind w:firstLine="0"/>
            </w:pPr>
            <w:r>
              <w:t>20</w:t>
            </w:r>
            <w:r>
              <w:tab/>
              <w:t xml:space="preserve"> год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tabs>
                <w:tab w:val="left" w:leader="underscore" w:pos="413"/>
              </w:tabs>
              <w:spacing w:line="154" w:lineRule="exact"/>
              <w:ind w:firstLine="0"/>
            </w:pPr>
            <w:r>
              <w:t>20</w:t>
            </w:r>
            <w:r>
              <w:tab/>
              <w:t xml:space="preserve"> год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49" w:lineRule="exact"/>
              <w:ind w:right="240" w:firstLine="0"/>
              <w:jc w:val="right"/>
            </w:pPr>
            <w:r>
              <w:t>в процен</w:t>
            </w:r>
            <w:r>
              <w:softHyphen/>
              <w:t>тах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наимено</w:t>
            </w:r>
            <w:r>
              <w:softHyphen/>
              <w:t>вание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?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t>код по 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8042000.99.0 .ББ52АЕ0400 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технической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очная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40" w:firstLine="0"/>
              <w:jc w:val="right"/>
            </w:pPr>
            <w:r>
              <w:t xml:space="preserve">Количество </w:t>
            </w:r>
            <w:proofErr w:type="spellStart"/>
            <w:proofErr w:type="gramStart"/>
            <w:r>
              <w:t>человеко</w:t>
            </w:r>
            <w:proofErr w:type="spellEnd"/>
            <w:r>
              <w:t>- часов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17280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17280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17280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2592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78" w:after="146" w:line="170" w:lineRule="exact"/>
        <w:ind w:left="60" w:firstLine="0"/>
      </w:pPr>
      <w: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2"/>
        <w:gridCol w:w="2309"/>
        <w:gridCol w:w="1781"/>
        <w:gridCol w:w="1781"/>
        <w:gridCol w:w="402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6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вид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принявший орган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номер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78" w:after="144" w:line="170" w:lineRule="exact"/>
        <w:ind w:left="60" w:firstLine="0"/>
      </w:pPr>
      <w:r>
        <w:t>5. Порядок оказания муниципальной услуги</w:t>
      </w:r>
    </w:p>
    <w:p w:rsidR="00F81334" w:rsidRDefault="00F81334" w:rsidP="00F81334">
      <w:pPr>
        <w:pStyle w:val="21"/>
        <w:shd w:val="clear" w:color="auto" w:fill="auto"/>
        <w:spacing w:after="84" w:line="170" w:lineRule="exact"/>
        <w:ind w:left="60" w:firstLine="0"/>
      </w:pPr>
      <w:r>
        <w:t>5.1. Нормативные правовые акты, регулирующие порядок оказания муниципальной услуги</w:t>
      </w:r>
    </w:p>
    <w:p w:rsidR="00F81334" w:rsidRDefault="00F81334" w:rsidP="00F81334">
      <w:pPr>
        <w:pStyle w:val="21"/>
        <w:shd w:val="clear" w:color="auto" w:fill="auto"/>
        <w:spacing w:after="24" w:line="170" w:lineRule="exact"/>
        <w:ind w:left="60" w:firstLine="0"/>
      </w:pPr>
      <w:r>
        <w:t>5.1.1. Федеральный закон от 29.12.2012 № 273-ФЭ (ред. от 23.07.2013) "Об образовании в Российской Федерации".</w:t>
      </w:r>
    </w:p>
    <w:p w:rsidR="00F81334" w:rsidRDefault="00F81334" w:rsidP="00F81334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line="245" w:lineRule="exact"/>
        <w:ind w:left="60" w:right="620" w:firstLine="0"/>
      </w:pPr>
      <w:r>
        <w:t>приказ Министерства просвещения РФ от 29.08.2013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81334" w:rsidRDefault="00F81334" w:rsidP="00F81334">
      <w:pPr>
        <w:pStyle w:val="21"/>
        <w:numPr>
          <w:ilvl w:val="0"/>
          <w:numId w:val="1"/>
        </w:numPr>
        <w:shd w:val="clear" w:color="auto" w:fill="auto"/>
        <w:tabs>
          <w:tab w:val="left" w:pos="540"/>
        </w:tabs>
        <w:spacing w:line="245" w:lineRule="exact"/>
        <w:ind w:left="60" w:right="620" w:firstLine="0"/>
      </w:pPr>
      <w:r>
        <w:t>Устав МБУДО Центр дополнительного образования "Созвездие" г</w:t>
      </w:r>
      <w:proofErr w:type="gramStart"/>
      <w:r>
        <w:t>.Б</w:t>
      </w:r>
      <w:proofErr w:type="gramEnd"/>
      <w:r>
        <w:t>алашов Саратовской области, утвержденный распоряжением администрации БМР Саратовской области 06.11.2015г. с изменениями</w:t>
      </w:r>
    </w:p>
    <w:p w:rsidR="00F81334" w:rsidRDefault="00F81334" w:rsidP="00F81334">
      <w:pPr>
        <w:pStyle w:val="61"/>
        <w:shd w:val="clear" w:color="auto" w:fill="auto"/>
        <w:spacing w:after="94" w:line="130" w:lineRule="exact"/>
        <w:ind w:left="6440"/>
      </w:pPr>
      <w:r>
        <w:t>(наименование, номер и дата нормативного правового акта)</w:t>
      </w:r>
    </w:p>
    <w:p w:rsidR="00F81334" w:rsidRDefault="00F81334" w:rsidP="00F81334">
      <w:pPr>
        <w:pStyle w:val="1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aa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04"/>
        <w:gridCol w:w="4003"/>
        <w:gridCol w:w="403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 информирования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Состав размещаемой информации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Частота обновления информации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. 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rPr>
                <w:lang w:val="en-US"/>
              </w:rPr>
              <w:t>j)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Официальный интернет-сайт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left="40" w:firstLine="0"/>
            </w:pPr>
            <w:r>
              <w:t>согласно Постановления Правительства РФ от 10.07.2013 № 582 "Об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 и обновления информации образовательной организации"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t>Информация на стендах в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left="40" w:firstLine="0"/>
            </w:pPr>
            <w:r>
              <w:t>копии учредительных документов ОУ, информация о видах и условиях оказания образовательных услуг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pgSz w:w="16837" w:h="11905" w:orient="landscape"/>
          <w:pgMar w:top="1266" w:right="2757" w:bottom="1189" w:left="1744" w:header="0" w:footer="3" w:gutter="0"/>
          <w:cols w:space="720"/>
          <w:noEndnote/>
          <w:docGrid w:linePitch="360"/>
        </w:sectPr>
      </w:pPr>
    </w:p>
    <w:p w:rsidR="00F81334" w:rsidRDefault="00F81334" w:rsidP="00F81334">
      <w:pPr>
        <w:pStyle w:val="31"/>
        <w:keepNext/>
        <w:keepLines/>
        <w:numPr>
          <w:ilvl w:val="1"/>
          <w:numId w:val="1"/>
        </w:numPr>
        <w:shd w:val="clear" w:color="auto" w:fill="auto"/>
        <w:tabs>
          <w:tab w:val="left" w:pos="207"/>
        </w:tabs>
        <w:spacing w:line="235" w:lineRule="exact"/>
        <w:ind w:left="20" w:firstLine="0"/>
      </w:pPr>
      <w:bookmarkStart w:id="4" w:name="bookmark4"/>
      <w:r>
        <w:lastRenderedPageBreak/>
        <w:t>Наименование муниципальной услуги</w:t>
      </w:r>
      <w:bookmarkEnd w:id="4"/>
    </w:p>
    <w:p w:rsidR="00F81334" w:rsidRDefault="00F81334" w:rsidP="00F81334">
      <w:pPr>
        <w:pStyle w:val="31"/>
        <w:keepNext/>
        <w:keepLines/>
        <w:numPr>
          <w:ilvl w:val="1"/>
          <w:numId w:val="1"/>
        </w:numPr>
        <w:shd w:val="clear" w:color="auto" w:fill="auto"/>
        <w:tabs>
          <w:tab w:val="left" w:pos="212"/>
        </w:tabs>
        <w:spacing w:line="235" w:lineRule="exact"/>
        <w:ind w:left="20" w:firstLine="0"/>
      </w:pPr>
      <w:bookmarkStart w:id="5" w:name="bookmark5"/>
      <w:r>
        <w:t>Категории потребителей муниципальной услуги</w:t>
      </w:r>
      <w:bookmarkEnd w:id="5"/>
    </w:p>
    <w:p w:rsidR="00F81334" w:rsidRDefault="00F81334" w:rsidP="00F81334">
      <w:pPr>
        <w:pStyle w:val="31"/>
        <w:keepNext/>
        <w:keepLines/>
        <w:shd w:val="clear" w:color="auto" w:fill="auto"/>
        <w:spacing w:after="20" w:line="170" w:lineRule="exact"/>
        <w:ind w:firstLine="0"/>
      </w:pPr>
      <w:bookmarkStart w:id="6" w:name="bookmark6"/>
      <w:r>
        <w:lastRenderedPageBreak/>
        <w:t xml:space="preserve">РЕАЛИЗАЦИЯ </w:t>
      </w:r>
      <w:proofErr w:type="gramStart"/>
      <w:r>
        <w:t>ДОПОЛНИТЕЛЬНЫХ</w:t>
      </w:r>
      <w:proofErr w:type="gramEnd"/>
      <w:r>
        <w:t xml:space="preserve"> ОБЩЕРАЗВИВАЮЩИХ</w:t>
      </w:r>
      <w:bookmarkEnd w:id="6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342"/>
        </w:tabs>
        <w:spacing w:after="20" w:line="170" w:lineRule="exact"/>
        <w:ind w:firstLine="0"/>
      </w:pPr>
      <w:bookmarkStart w:id="7" w:name="bookmark7"/>
      <w:r>
        <w:rPr>
          <w:rStyle w:val="38"/>
        </w:rPr>
        <w:t>ПРОГРАММ</w:t>
      </w:r>
      <w:r>
        <w:tab/>
      </w:r>
      <w:bookmarkEnd w:id="7"/>
    </w:p>
    <w:p w:rsidR="00F81334" w:rsidRDefault="00F81334" w:rsidP="00F81334">
      <w:pPr>
        <w:pStyle w:val="21"/>
        <w:framePr w:w="1811" w:h="604" w:wrap="around" w:hAnchor="margin" w:x="8524" w:y="-53"/>
        <w:shd w:val="clear" w:color="auto" w:fill="auto"/>
        <w:spacing w:line="202" w:lineRule="exact"/>
        <w:ind w:left="100" w:firstLine="0"/>
      </w:pPr>
      <w:r>
        <w:t>Код по общероссийскому базовому перечню иди федеральному перечню</w:t>
      </w:r>
    </w:p>
    <w:p w:rsidR="00F81334" w:rsidRDefault="00F81334" w:rsidP="00F81334">
      <w:pPr>
        <w:pStyle w:val="21"/>
        <w:framePr w:h="170" w:wrap="around" w:hAnchor="margin" w:x="10929" w:y="177"/>
        <w:shd w:val="clear" w:color="auto" w:fill="auto"/>
        <w:spacing w:line="170" w:lineRule="exact"/>
        <w:ind w:left="100" w:firstLine="0"/>
      </w:pPr>
      <w:r>
        <w:t>42.Г42.0</w:t>
      </w:r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342"/>
        </w:tabs>
        <w:spacing w:line="170" w:lineRule="exact"/>
        <w:ind w:firstLine="0"/>
        <w:sectPr w:rsidR="00F81334">
          <w:pgSz w:w="16837" w:h="11905" w:orient="landscape"/>
          <w:pgMar w:top="1574" w:right="7105" w:bottom="5025" w:left="1772" w:header="0" w:footer="3" w:gutter="0"/>
          <w:cols w:num="2" w:space="720" w:equalWidth="0">
            <w:col w:w="2194" w:space="408"/>
            <w:col w:w="5357"/>
          </w:cols>
          <w:noEndnote/>
          <w:docGrid w:linePitch="360"/>
        </w:sectPr>
      </w:pPr>
      <w:bookmarkStart w:id="8" w:name="bookmark8"/>
      <w:r>
        <w:rPr>
          <w:rStyle w:val="38"/>
        </w:rPr>
        <w:t>ФИЗИЧЕСКИЕ ЛИЦА</w:t>
      </w:r>
      <w:r>
        <w:tab/>
      </w:r>
      <w:bookmarkEnd w:id="8"/>
    </w:p>
    <w:p w:rsidR="00F81334" w:rsidRDefault="00F81334" w:rsidP="00F81334">
      <w:pPr>
        <w:framePr w:w="16834" w:h="204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31"/>
        <w:keepNext/>
        <w:keepLines/>
        <w:shd w:val="clear" w:color="auto" w:fill="auto"/>
        <w:spacing w:after="108" w:line="170" w:lineRule="exact"/>
        <w:ind w:left="40" w:firstLine="0"/>
      </w:pPr>
      <w:bookmarkStart w:id="9" w:name="bookmark9"/>
      <w:r>
        <w:lastRenderedPageBreak/>
        <w:t>3. Показатели, характеризующие объем и (или) качество муниципальной услуги</w:t>
      </w:r>
      <w:bookmarkEnd w:id="9"/>
    </w:p>
    <w:p w:rsidR="00F81334" w:rsidRDefault="00F81334" w:rsidP="00F81334">
      <w:pPr>
        <w:pStyle w:val="31"/>
        <w:keepNext/>
        <w:keepLines/>
        <w:shd w:val="clear" w:color="auto" w:fill="auto"/>
        <w:spacing w:after="86" w:line="170" w:lineRule="exact"/>
        <w:ind w:left="40" w:firstLine="0"/>
      </w:pPr>
      <w:bookmarkStart w:id="10" w:name="bookmark10"/>
      <w:r>
        <w:rPr>
          <w:rStyle w:val="31pt"/>
        </w:rPr>
        <w:t>ЗЛ.</w:t>
      </w:r>
      <w:r>
        <w:t xml:space="preserve"> Показатели, характеризующие качество муниципальной услуги '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970"/>
        <w:gridCol w:w="965"/>
        <w:gridCol w:w="970"/>
        <w:gridCol w:w="970"/>
        <w:gridCol w:w="965"/>
        <w:gridCol w:w="965"/>
        <w:gridCol w:w="888"/>
        <w:gridCol w:w="595"/>
        <w:gridCol w:w="739"/>
        <w:gridCol w:w="749"/>
        <w:gridCol w:w="739"/>
        <w:gridCol w:w="821"/>
        <w:gridCol w:w="90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 xml:space="preserve">номер </w:t>
            </w:r>
            <w:proofErr w:type="gramStart"/>
            <w:r>
              <w:t>реестровой</w:t>
            </w:r>
            <w:proofErr w:type="gramEnd"/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660" w:firstLine="0"/>
              <w:jc w:val="right"/>
            </w:pPr>
            <w:r>
              <w:t>Показатель качества муниципальной услуги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Допустимые (возможные) отклонения от установленных показателей качества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left"/>
            </w:pPr>
            <w:r>
              <w:t>7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муниципальной услуги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r>
              <w:rPr>
                <w:lang w:val="en-US"/>
              </w:rPr>
              <w:t xml:space="preserve">j </w:t>
            </w:r>
            <w:r>
              <w:t>21 |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 xml:space="preserve">20j </w:t>
            </w:r>
            <w:r>
              <w:t>22 |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 xml:space="preserve">20j </w:t>
            </w:r>
            <w:r>
              <w:t>23 |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показателя"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показателя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right="120" w:firstLine="0"/>
              <w:jc w:val="right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показателя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?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код по 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(очередной финансовый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proofErr w:type="gramStart"/>
            <w:r>
              <w:t>(3 -</w:t>
            </w:r>
            <w:proofErr w:type="spellStart"/>
            <w:r>
              <w:t>й</w:t>
            </w:r>
            <w:proofErr w:type="spellEnd"/>
            <w:r>
              <w:t xml:space="preserve"> год планового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 процентах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80" w:firstLine="0"/>
              <w:jc w:val="right"/>
            </w:pPr>
            <w:r>
              <w:t xml:space="preserve">в </w:t>
            </w:r>
            <w:proofErr w:type="spellStart"/>
            <w:r>
              <w:t>аосолютных</w:t>
            </w:r>
            <w:proofErr w:type="spellEnd"/>
            <w:r>
              <w:t xml:space="preserve">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Сохранность контингента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375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8042000.99.0.Б Б52АЕ28000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естественно</w:t>
            </w:r>
            <w:r>
              <w:softHyphen/>
              <w:t>научной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ОЧНАЯ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Доля родителей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(законных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представителей),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удовлетворенных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условиями и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качеством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предоставляемой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375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 w:rsidSect="00F81334">
          <w:type w:val="continuous"/>
          <w:pgSz w:w="16837" w:h="11905" w:orient="landscape"/>
          <w:pgMar w:top="1574" w:right="2962" w:bottom="3403" w:left="172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816"/>
        <w:gridCol w:w="821"/>
        <w:gridCol w:w="816"/>
        <w:gridCol w:w="816"/>
        <w:gridCol w:w="821"/>
        <w:gridCol w:w="744"/>
        <w:gridCol w:w="667"/>
        <w:gridCol w:w="518"/>
        <w:gridCol w:w="662"/>
        <w:gridCol w:w="672"/>
        <w:gridCol w:w="667"/>
        <w:gridCol w:w="672"/>
        <w:gridCol w:w="667"/>
        <w:gridCol w:w="667"/>
        <w:gridCol w:w="672"/>
        <w:gridCol w:w="68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lastRenderedPageBreak/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номер реестровой записи '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 xml:space="preserve">Показатель, характеризующий условия (формы) оказания муниципальной услуга </w:t>
            </w:r>
            <w:r>
              <w:rPr>
                <w:vertAlign w:val="superscript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420" w:firstLine="0"/>
              <w:jc w:val="right"/>
            </w:pPr>
            <w:r>
              <w:t>Показатель объема муниципальной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340" w:firstLine="0"/>
              <w:jc w:val="right"/>
            </w:pPr>
            <w:r>
              <w:t>Значение показателя объема муниципальной услуги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Размер платы (цена, тариф)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 xml:space="preserve">Допустимые (возможные) отклонения от </w:t>
            </w:r>
            <w:proofErr w:type="spellStart"/>
            <w:r>
              <w:t>устано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енных</w:t>
            </w:r>
            <w:proofErr w:type="spellEnd"/>
            <w:r>
              <w:t xml:space="preserve"> показателей объема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наименование показателя'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наимено</w:t>
            </w:r>
            <w:r>
              <w:softHyphen/>
              <w:t>вание показа-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теля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единица измерения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21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22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23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год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240" w:firstLine="0"/>
              <w:jc w:val="right"/>
            </w:pPr>
            <w:r>
              <w:t>в процен</w:t>
            </w:r>
            <w:r>
              <w:softHyphen/>
              <w:t>тах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spellStart"/>
            <w:r>
              <w:t>вание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код по ОКЕИ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 xml:space="preserve">(очередной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(1-й год планового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 xml:space="preserve">(очередной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>(1-й год планового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</w:rPr>
              <w:t>]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8042000.99.0 .ББ52АЕ2800 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естественно</w:t>
            </w:r>
            <w:r>
              <w:softHyphen/>
              <w:t>научной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 xml:space="preserve">Количество </w:t>
            </w:r>
            <w:proofErr w:type="spellStart"/>
            <w:proofErr w:type="gramStart"/>
            <w:r>
              <w:t>человеко</w:t>
            </w:r>
            <w:proofErr w:type="spellEnd"/>
            <w:r>
              <w:t>- часов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очная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43200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43200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43200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6480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83" w:after="146" w:line="170" w:lineRule="exact"/>
        <w:ind w:left="60" w:firstLine="0"/>
      </w:pPr>
      <w: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2304"/>
        <w:gridCol w:w="1781"/>
        <w:gridCol w:w="1781"/>
        <w:gridCol w:w="402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1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6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вид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принявший орган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номер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40" w:firstLine="0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.5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74" w:after="140" w:line="170" w:lineRule="exact"/>
        <w:ind w:left="60" w:firstLine="0"/>
      </w:pPr>
      <w:r>
        <w:t>5. Порядок оказания муниципальной услуги</w:t>
      </w:r>
    </w:p>
    <w:p w:rsidR="00F81334" w:rsidRDefault="00F81334" w:rsidP="00F81334">
      <w:pPr>
        <w:pStyle w:val="21"/>
        <w:shd w:val="clear" w:color="auto" w:fill="auto"/>
        <w:tabs>
          <w:tab w:val="left" w:leader="underscore" w:pos="11734"/>
        </w:tabs>
        <w:spacing w:after="20" w:line="170" w:lineRule="exact"/>
        <w:ind w:left="60" w:firstLine="0"/>
      </w:pPr>
      <w:r>
        <w:t xml:space="preserve">5.1. Нормативные правовые акты, регулирующие </w:t>
      </w:r>
      <w:r>
        <w:tab/>
      </w:r>
    </w:p>
    <w:p w:rsidR="00F81334" w:rsidRDefault="00F81334" w:rsidP="00F81334">
      <w:pPr>
        <w:pStyle w:val="21"/>
        <w:shd w:val="clear" w:color="auto" w:fill="auto"/>
        <w:spacing w:after="88" w:line="170" w:lineRule="exact"/>
        <w:ind w:left="60" w:firstLine="0"/>
      </w:pPr>
      <w:r>
        <w:t>5.1.1. Федеральный закон от 29.12.2012 № 273-Ф3 (ред. от 23.07.2013) "Об образовании в Российской Федерации".</w:t>
      </w:r>
    </w:p>
    <w:p w:rsidR="00F81334" w:rsidRDefault="00F81334" w:rsidP="00F81334">
      <w:pPr>
        <w:pStyle w:val="21"/>
        <w:numPr>
          <w:ilvl w:val="0"/>
          <w:numId w:val="2"/>
        </w:numPr>
        <w:shd w:val="clear" w:color="auto" w:fill="auto"/>
        <w:tabs>
          <w:tab w:val="left" w:pos="554"/>
        </w:tabs>
        <w:spacing w:line="240" w:lineRule="exact"/>
        <w:ind w:left="60" w:right="620" w:firstLine="0"/>
      </w:pPr>
      <w:r>
        <w:t>приказ Министерства просвещения РФ от 29.08.2013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81334" w:rsidRDefault="00F81334" w:rsidP="00F81334">
      <w:pPr>
        <w:pStyle w:val="21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exact"/>
        <w:ind w:left="60" w:right="620" w:firstLine="0"/>
      </w:pPr>
      <w:r>
        <w:t>Устав МБУДО Центр дополнительного образования "Созвездие" г</w:t>
      </w:r>
      <w:proofErr w:type="gramStart"/>
      <w:r>
        <w:t>.Б</w:t>
      </w:r>
      <w:proofErr w:type="gramEnd"/>
      <w:r>
        <w:t>алашов Саратовской области, утвержденный распоряжением администрации БМР Саратовской области 06.11.2015г. с изменениями</w:t>
      </w:r>
    </w:p>
    <w:p w:rsidR="00F81334" w:rsidRDefault="00F81334" w:rsidP="00F81334">
      <w:pPr>
        <w:pStyle w:val="61"/>
        <w:shd w:val="clear" w:color="auto" w:fill="auto"/>
        <w:spacing w:after="0" w:line="130" w:lineRule="exact"/>
        <w:ind w:left="6440"/>
      </w:pPr>
      <w:r>
        <w:t>(наименование, номер и дата нормативного правового акта)</w:t>
      </w:r>
    </w:p>
    <w:p w:rsidR="00F81334" w:rsidRDefault="00F81334" w:rsidP="00F81334">
      <w:pPr>
        <w:pStyle w:val="1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60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04"/>
        <w:gridCol w:w="4008"/>
        <w:gridCol w:w="402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 информирования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Состав размещаемой информации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Частота обновления информации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3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Официальный интернет-сайт образовательной организации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согласно Постановления Правительства РФ от 10.07.2013 № 582 "Об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 и обновления информации образовательной организации"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Информация на стендах в образовательной организации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копии учредительных документов ОУ, информация о видах и условиях оказания образовательных услуг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7"/>
          <w:headerReference w:type="default" r:id="rId8"/>
          <w:headerReference w:type="first" r:id="rId9"/>
          <w:pgSz w:w="16837" w:h="11905" w:orient="landscape"/>
          <w:pgMar w:top="1316" w:right="2771" w:bottom="1690" w:left="1720" w:header="0" w:footer="3" w:gutter="0"/>
          <w:pgNumType w:start="2"/>
          <w:cols w:space="720"/>
          <w:noEndnote/>
          <w:titlePg/>
          <w:docGrid w:linePitch="360"/>
        </w:sectPr>
      </w:pPr>
    </w:p>
    <w:p w:rsidR="00F81334" w:rsidRDefault="00F81334" w:rsidP="00F81334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192"/>
        </w:tabs>
        <w:spacing w:line="240" w:lineRule="exact"/>
        <w:ind w:firstLine="0"/>
        <w:jc w:val="both"/>
      </w:pPr>
      <w:bookmarkStart w:id="11" w:name="bookmark11"/>
      <w:r>
        <w:lastRenderedPageBreak/>
        <w:t>Категории потребителей муниципальной услуги</w:t>
      </w:r>
      <w:bookmarkEnd w:id="11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611"/>
        </w:tabs>
        <w:spacing w:after="176" w:line="240" w:lineRule="exact"/>
        <w:ind w:firstLine="0"/>
      </w:pPr>
      <w:bookmarkStart w:id="12" w:name="bookmark12"/>
      <w:r>
        <w:lastRenderedPageBreak/>
        <w:t xml:space="preserve">РЕАЛИЗАЦИЯ ДОПОЛНИТЕЛЬНЫХ ОБЩЕРАЗВИВАЮЩИХ </w:t>
      </w:r>
      <w:r>
        <w:rPr>
          <w:rStyle w:val="37"/>
        </w:rPr>
        <w:t>ПРОГРАММ</w:t>
      </w:r>
      <w:r>
        <w:tab/>
      </w:r>
      <w:bookmarkEnd w:id="12"/>
    </w:p>
    <w:p w:rsidR="00F81334" w:rsidRDefault="00F81334" w:rsidP="00F81334">
      <w:pPr>
        <w:pStyle w:val="21"/>
        <w:framePr w:w="1816" w:h="600" w:wrap="around" w:hAnchor="margin" w:x="8500" w:y="-49"/>
        <w:shd w:val="clear" w:color="auto" w:fill="auto"/>
        <w:spacing w:line="202" w:lineRule="exact"/>
        <w:ind w:left="100" w:firstLine="0"/>
      </w:pPr>
      <w:r>
        <w:t>Код по общероссийскому базовому перечню или федеральному перечню</w:t>
      </w:r>
    </w:p>
    <w:p w:rsidR="00F81334" w:rsidRDefault="00F81334" w:rsidP="00F81334">
      <w:pPr>
        <w:pStyle w:val="21"/>
        <w:framePr w:h="170" w:wrap="around" w:hAnchor="margin" w:x="10905" w:y="177"/>
        <w:shd w:val="clear" w:color="auto" w:fill="auto"/>
        <w:spacing w:line="170" w:lineRule="exact"/>
        <w:ind w:left="100" w:firstLine="0"/>
      </w:pPr>
      <w:r>
        <w:t>42.Г42.0</w:t>
      </w:r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611"/>
        </w:tabs>
        <w:spacing w:line="170" w:lineRule="exact"/>
        <w:ind w:firstLine="0"/>
        <w:sectPr w:rsidR="00F81334">
          <w:pgSz w:w="16837" w:h="11905" w:orient="landscape"/>
          <w:pgMar w:top="1450" w:right="6755" w:bottom="5117" w:left="1874" w:header="0" w:footer="3" w:gutter="0"/>
          <w:cols w:num="2" w:space="720" w:equalWidth="0">
            <w:col w:w="2179" w:space="403"/>
            <w:col w:w="5626"/>
          </w:cols>
          <w:noEndnote/>
          <w:docGrid w:linePitch="360"/>
        </w:sectPr>
      </w:pPr>
      <w:bookmarkStart w:id="13" w:name="bookmark13"/>
      <w:r>
        <w:t>ФИЗИЧЕСКИЕ ЛИЦА</w:t>
      </w:r>
      <w:r>
        <w:tab/>
      </w:r>
      <w:bookmarkEnd w:id="13"/>
    </w:p>
    <w:p w:rsidR="00F81334" w:rsidRDefault="00F81334" w:rsidP="00F81334">
      <w:pPr>
        <w:framePr w:w="16920" w:h="49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31"/>
        <w:keepNext/>
        <w:keepLines/>
        <w:shd w:val="clear" w:color="auto" w:fill="auto"/>
        <w:spacing w:after="101" w:line="394" w:lineRule="exact"/>
        <w:ind w:left="40" w:right="5620" w:firstLine="0"/>
      </w:pPr>
      <w:bookmarkStart w:id="14" w:name="bookmark14"/>
      <w:r>
        <w:lastRenderedPageBreak/>
        <w:t xml:space="preserve">3. Показатели, характеризующие объем и (или) качество муниципальной услуги </w:t>
      </w:r>
      <w:r>
        <w:rPr>
          <w:rStyle w:val="31pt4"/>
        </w:rPr>
        <w:t>ЗЛ.</w:t>
      </w:r>
      <w:r>
        <w:t xml:space="preserve"> Показатели, характеризующие качество муниципальной услуги </w:t>
      </w:r>
      <w:r>
        <w:rPr>
          <w:vertAlign w:val="superscript"/>
        </w:rPr>
        <w:t>4</w:t>
      </w:r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965"/>
        <w:gridCol w:w="965"/>
        <w:gridCol w:w="970"/>
        <w:gridCol w:w="965"/>
        <w:gridCol w:w="970"/>
        <w:gridCol w:w="960"/>
        <w:gridCol w:w="888"/>
        <w:gridCol w:w="595"/>
        <w:gridCol w:w="744"/>
        <w:gridCol w:w="744"/>
        <w:gridCol w:w="744"/>
        <w:gridCol w:w="816"/>
        <w:gridCol w:w="90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left="300" w:firstLine="0"/>
              <w:jc w:val="left"/>
            </w:pPr>
            <w:r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left="300" w:firstLine="0"/>
              <w:jc w:val="left"/>
            </w:pPr>
            <w:r>
              <w:t xml:space="preserve">номер реестровой записи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660" w:firstLine="0"/>
              <w:jc w:val="right"/>
            </w:pPr>
            <w:r>
              <w:t>Показатель качества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right="260" w:firstLine="0"/>
              <w:jc w:val="right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25" w:lineRule="exact"/>
              <w:ind w:right="60" w:firstLine="0"/>
              <w:jc w:val="right"/>
            </w:pPr>
            <w:r>
              <w:t xml:space="preserve">наименование </w:t>
            </w:r>
            <w:r>
              <w:rPr>
                <w:rStyle w:val="4pt"/>
              </w:rP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показателя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20(21 | год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20|22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20|23 |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в процентах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  <w:r>
              <w:t>в абсолютных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00" w:firstLine="0"/>
              <w:jc w:val="right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код по ОКЕИ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(очередной финансовый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proofErr w:type="gramStart"/>
            <w:r>
              <w:t>(1-й год планового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220" w:firstLine="0"/>
              <w:jc w:val="right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220" w:firstLine="0"/>
              <w:jc w:val="righ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220" w:firstLine="0"/>
              <w:jc w:val="right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300" w:firstLine="0"/>
              <w:jc w:val="left"/>
            </w:pPr>
            <w:r>
              <w:t>8042000.99.0.Б Б52АЕ52000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спортивной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ОЧНАЯ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Сохранность контингента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  <w:jc w:val="center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Доля родителей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proofErr w:type="gramStart"/>
            <w:r>
              <w:t>(законных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представителей),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удовлетворенных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условиями и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качеством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предоставляемой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услуги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1450" w:right="2883" w:bottom="5117" w:left="181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811"/>
        <w:gridCol w:w="816"/>
        <w:gridCol w:w="821"/>
        <w:gridCol w:w="816"/>
        <w:gridCol w:w="821"/>
        <w:gridCol w:w="744"/>
        <w:gridCol w:w="667"/>
        <w:gridCol w:w="518"/>
        <w:gridCol w:w="662"/>
        <w:gridCol w:w="672"/>
        <w:gridCol w:w="667"/>
        <w:gridCol w:w="672"/>
        <w:gridCol w:w="667"/>
        <w:gridCol w:w="667"/>
        <w:gridCol w:w="672"/>
        <w:gridCol w:w="68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lastRenderedPageBreak/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 xml:space="preserve">номер реестровой записи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Показатель, характеризующий содержание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82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муниципальном</w:t>
            </w:r>
            <w:proofErr w:type="gramEnd"/>
            <w:r>
              <w:t xml:space="preserve"> услуги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left="180" w:firstLine="260"/>
              <w:jc w:val="left"/>
            </w:pPr>
            <w:r>
              <w:t>Показатель, характеризующий условия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left="180" w:firstLine="260"/>
              <w:jc w:val="left"/>
            </w:pPr>
            <w:r>
              <w:t xml:space="preserve">(формы) оказания муниципальной услуги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420" w:firstLine="0"/>
              <w:jc w:val="right"/>
            </w:pPr>
            <w:r>
              <w:t>Показатель объема муниципальной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340" w:firstLine="0"/>
              <w:jc w:val="right"/>
            </w:pPr>
            <w:r>
              <w:t>Значение показателя объема муниципальной услуги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Размер платы (цена, тариф)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Допустимые (возможные) отклонения от установленных показателей объема муниципальной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7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услуги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наименование показателя"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наимено</w:t>
            </w:r>
            <w:r>
              <w:softHyphen/>
              <w:t>вание показа-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единица измерения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 xml:space="preserve">20|2i| </w:t>
            </w:r>
            <w: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20|22|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20123|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240" w:firstLine="0"/>
              <w:jc w:val="right"/>
            </w:pPr>
            <w:r>
              <w:t>в процен</w:t>
            </w:r>
            <w:r>
              <w:softHyphen/>
              <w:t>тах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наимено</w:t>
            </w:r>
            <w:r>
              <w:softHyphen/>
              <w:t>вание 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код по ОКЕИ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 xml:space="preserve">(очередной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(1-й год планового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 xml:space="preserve">(очередной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(1-й год планового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8042000.99.0 .ББ52АЕ5200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спортивной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 xml:space="preserve">Количество </w:t>
            </w:r>
            <w:proofErr w:type="spellStart"/>
            <w:proofErr w:type="gramStart"/>
            <w:r>
              <w:t>человеко</w:t>
            </w:r>
            <w:proofErr w:type="spellEnd"/>
            <w:r>
              <w:t>- часов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очная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14400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14400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14400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2160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14" w:after="86" w:line="170" w:lineRule="exact"/>
        <w:ind w:left="40" w:firstLine="0"/>
      </w:pPr>
      <w: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27"/>
        <w:gridCol w:w="2309"/>
        <w:gridCol w:w="1781"/>
        <w:gridCol w:w="1781"/>
        <w:gridCol w:w="402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4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вид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принявший орган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номер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14" w:after="148" w:line="170" w:lineRule="exact"/>
        <w:ind w:left="40" w:firstLine="0"/>
      </w:pPr>
      <w:r>
        <w:t xml:space="preserve">5. Порядок </w:t>
      </w:r>
      <w:proofErr w:type="spellStart"/>
      <w:r>
        <w:t>оказаниямуниципальной</w:t>
      </w:r>
      <w:proofErr w:type="spellEnd"/>
      <w:r>
        <w:t xml:space="preserve"> услуги</w:t>
      </w:r>
    </w:p>
    <w:p w:rsidR="00F81334" w:rsidRDefault="00F81334" w:rsidP="00F81334">
      <w:pPr>
        <w:pStyle w:val="21"/>
        <w:shd w:val="clear" w:color="auto" w:fill="auto"/>
        <w:tabs>
          <w:tab w:val="left" w:leader="underscore" w:pos="11699"/>
        </w:tabs>
        <w:spacing w:line="235" w:lineRule="exact"/>
        <w:ind w:left="40" w:firstLine="0"/>
      </w:pPr>
      <w:r>
        <w:t xml:space="preserve">5.1. Нормативные правовые акты, регулирующие </w:t>
      </w:r>
      <w:r>
        <w:tab/>
      </w:r>
    </w:p>
    <w:p w:rsidR="00F81334" w:rsidRDefault="00F81334" w:rsidP="00F81334">
      <w:pPr>
        <w:pStyle w:val="21"/>
        <w:numPr>
          <w:ilvl w:val="0"/>
          <w:numId w:val="3"/>
        </w:numPr>
        <w:shd w:val="clear" w:color="auto" w:fill="auto"/>
        <w:tabs>
          <w:tab w:val="left" w:pos="506"/>
        </w:tabs>
        <w:spacing w:line="235" w:lineRule="exact"/>
        <w:ind w:left="40" w:firstLine="0"/>
      </w:pPr>
      <w:r>
        <w:t>Федеральный закон от 29.12.2012 № 273-ФЭ (ред. от 23.07.2013) "Об образовании в Российской Федерации".</w:t>
      </w:r>
    </w:p>
    <w:p w:rsidR="00F81334" w:rsidRDefault="00F81334" w:rsidP="00F81334">
      <w:pPr>
        <w:pStyle w:val="21"/>
        <w:numPr>
          <w:ilvl w:val="0"/>
          <w:numId w:val="3"/>
        </w:numPr>
        <w:shd w:val="clear" w:color="auto" w:fill="auto"/>
        <w:tabs>
          <w:tab w:val="left" w:pos="520"/>
        </w:tabs>
        <w:spacing w:line="235" w:lineRule="exact"/>
        <w:ind w:left="40" w:right="620" w:firstLine="0"/>
      </w:pPr>
      <w:proofErr w:type="gramStart"/>
      <w:r>
        <w:t>п</w:t>
      </w:r>
      <w:proofErr w:type="gramEnd"/>
      <w:r>
        <w:t>риказ Министерства просвещения РФ от 29.08.2013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81334" w:rsidRDefault="00F81334" w:rsidP="00F81334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line="235" w:lineRule="exact"/>
        <w:ind w:left="40" w:right="620" w:firstLine="0"/>
      </w:pPr>
      <w:r>
        <w:t>Устав МБУДО Центр дополнительного образования "Созвездие" г</w:t>
      </w:r>
      <w:proofErr w:type="gramStart"/>
      <w:r>
        <w:t>.Б</w:t>
      </w:r>
      <w:proofErr w:type="gramEnd"/>
      <w:r>
        <w:t>алашов Саратовской области, утвержденный распоряжением администрации БМР Саратовской области 06.11.2015г. с изменениями</w:t>
      </w:r>
    </w:p>
    <w:p w:rsidR="00F81334" w:rsidRDefault="00F81334" w:rsidP="00F81334">
      <w:pPr>
        <w:pStyle w:val="61"/>
        <w:shd w:val="clear" w:color="auto" w:fill="auto"/>
        <w:spacing w:after="0" w:line="235" w:lineRule="exact"/>
        <w:ind w:left="6420"/>
      </w:pPr>
      <w:r>
        <w:t>(наименование, номер и дата нормативного правового акта)</w:t>
      </w:r>
    </w:p>
    <w:p w:rsidR="00F81334" w:rsidRDefault="00F81334" w:rsidP="00F81334">
      <w:pPr>
        <w:pStyle w:val="1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51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85"/>
        <w:gridCol w:w="4003"/>
        <w:gridCol w:w="403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 информирования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Состав размещаемой информации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Частота обновления информации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3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Официальный интернет-сайт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согласно Постановления Правительства РФ от 10.07.2013 № 582 "Об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 и обновления информации образовательной организации"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Информация на стендах в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копии учредительных документов ОУ, информация о видах и условиях оказания образовательных услуг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10"/>
          <w:headerReference w:type="default" r:id="rId11"/>
          <w:headerReference w:type="first" r:id="rId12"/>
          <w:pgSz w:w="16837" w:h="11905" w:orient="landscape"/>
          <w:pgMar w:top="1258" w:right="2714" w:bottom="1824" w:left="1797" w:header="0" w:footer="3" w:gutter="0"/>
          <w:pgNumType w:start="3"/>
          <w:cols w:space="720"/>
          <w:noEndnote/>
          <w:titlePg/>
          <w:docGrid w:linePitch="360"/>
        </w:sectPr>
      </w:pPr>
    </w:p>
    <w:p w:rsidR="00F81334" w:rsidRDefault="00F81334" w:rsidP="00F81334">
      <w:pPr>
        <w:pStyle w:val="31"/>
        <w:keepNext/>
        <w:keepLines/>
        <w:numPr>
          <w:ilvl w:val="1"/>
          <w:numId w:val="3"/>
        </w:numPr>
        <w:shd w:val="clear" w:color="auto" w:fill="auto"/>
        <w:tabs>
          <w:tab w:val="left" w:pos="187"/>
        </w:tabs>
        <w:spacing w:line="240" w:lineRule="exact"/>
        <w:ind w:firstLine="0"/>
        <w:jc w:val="both"/>
      </w:pPr>
      <w:bookmarkStart w:id="15" w:name="bookmark15"/>
      <w:r>
        <w:lastRenderedPageBreak/>
        <w:t>Категории потребителей муниципальной услуги</w:t>
      </w:r>
      <w:bookmarkEnd w:id="15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611"/>
        </w:tabs>
        <w:spacing w:after="176" w:line="240" w:lineRule="exact"/>
        <w:ind w:firstLine="0"/>
      </w:pPr>
      <w:bookmarkStart w:id="16" w:name="bookmark16"/>
      <w:r>
        <w:lastRenderedPageBreak/>
        <w:t xml:space="preserve">РЕАЛИЗАЦИЯ ДОПОЛНИТЕЛЬНЫХ ОБЩЕРАЗВИВАЮЩИХ </w:t>
      </w:r>
      <w:r>
        <w:rPr>
          <w:rStyle w:val="36"/>
        </w:rPr>
        <w:t>ПРОГРАММ</w:t>
      </w:r>
      <w:r>
        <w:tab/>
      </w:r>
      <w:bookmarkEnd w:id="16"/>
    </w:p>
    <w:p w:rsidR="00F81334" w:rsidRDefault="00F81334" w:rsidP="00F81334">
      <w:pPr>
        <w:pStyle w:val="21"/>
        <w:framePr w:w="1811" w:h="604" w:wrap="around" w:hAnchor="margin" w:x="8500" w:y="-11"/>
        <w:shd w:val="clear" w:color="auto" w:fill="auto"/>
        <w:spacing w:line="202" w:lineRule="exact"/>
        <w:ind w:left="100" w:firstLine="0"/>
      </w:pPr>
      <w:r>
        <w:t>Код по общероссийскому базовому перечню или федеральному перечню</w:t>
      </w:r>
    </w:p>
    <w:p w:rsidR="00F81334" w:rsidRDefault="00F81334" w:rsidP="00F81334">
      <w:pPr>
        <w:pStyle w:val="21"/>
        <w:framePr w:h="170" w:wrap="around" w:hAnchor="margin" w:x="10900" w:y="225"/>
        <w:shd w:val="clear" w:color="auto" w:fill="auto"/>
        <w:spacing w:line="170" w:lineRule="exact"/>
        <w:ind w:left="100" w:firstLine="0"/>
      </w:pPr>
      <w:r>
        <w:t>42.Г42.0</w:t>
      </w:r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3533"/>
        </w:tabs>
        <w:spacing w:line="170" w:lineRule="exact"/>
        <w:ind w:firstLine="0"/>
        <w:sectPr w:rsidR="00F81334">
          <w:pgSz w:w="16837" w:h="11905" w:orient="landscape"/>
          <w:pgMar w:top="1522" w:right="6696" w:bottom="4877" w:left="1935" w:header="0" w:footer="3" w:gutter="0"/>
          <w:cols w:num="2" w:space="720" w:equalWidth="0">
            <w:col w:w="2170" w:space="413"/>
            <w:col w:w="5621"/>
          </w:cols>
          <w:noEndnote/>
          <w:docGrid w:linePitch="360"/>
        </w:sectPr>
      </w:pPr>
      <w:bookmarkStart w:id="17" w:name="bookmark17"/>
      <w:r>
        <w:rPr>
          <w:rStyle w:val="36"/>
        </w:rPr>
        <w:t>ФИЗИЧЕСКИЕ ЛИЦА</w:t>
      </w:r>
      <w:r>
        <w:tab/>
      </w:r>
      <w:bookmarkEnd w:id="17"/>
    </w:p>
    <w:p w:rsidR="00F81334" w:rsidRDefault="00F81334" w:rsidP="00F81334">
      <w:pPr>
        <w:framePr w:w="16834" w:h="228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31"/>
        <w:keepNext/>
        <w:keepLines/>
        <w:shd w:val="clear" w:color="auto" w:fill="auto"/>
        <w:spacing w:after="164" w:line="170" w:lineRule="exact"/>
        <w:ind w:left="60" w:firstLine="0"/>
      </w:pPr>
      <w:bookmarkStart w:id="18" w:name="bookmark18"/>
      <w:r>
        <w:lastRenderedPageBreak/>
        <w:t>3. Показатели, характеризующие объем и (или) качество муниципальной услуги</w:t>
      </w:r>
      <w:bookmarkEnd w:id="18"/>
    </w:p>
    <w:p w:rsidR="00F81334" w:rsidRDefault="00F81334" w:rsidP="00F81334">
      <w:pPr>
        <w:pStyle w:val="31"/>
        <w:keepNext/>
        <w:keepLines/>
        <w:shd w:val="clear" w:color="auto" w:fill="auto"/>
        <w:spacing w:after="146" w:line="170" w:lineRule="exact"/>
        <w:ind w:left="60" w:firstLine="0"/>
      </w:pPr>
      <w:bookmarkStart w:id="19" w:name="bookmark19"/>
      <w:r>
        <w:rPr>
          <w:rStyle w:val="31pt3"/>
        </w:rPr>
        <w:t>ЗЛ.</w:t>
      </w:r>
      <w:r>
        <w:t xml:space="preserve"> Показатели, характеризующие качество муниципальной услуги '</w:t>
      </w:r>
      <w:bookmarkEnd w:id="1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960"/>
        <w:gridCol w:w="970"/>
        <w:gridCol w:w="970"/>
        <w:gridCol w:w="965"/>
        <w:gridCol w:w="970"/>
        <w:gridCol w:w="960"/>
        <w:gridCol w:w="888"/>
        <w:gridCol w:w="595"/>
        <w:gridCol w:w="744"/>
        <w:gridCol w:w="744"/>
        <w:gridCol w:w="744"/>
        <w:gridCol w:w="816"/>
        <w:gridCol w:w="90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 xml:space="preserve">номер </w:t>
            </w:r>
            <w:proofErr w:type="gramStart"/>
            <w:r>
              <w:t>реестровой</w:t>
            </w:r>
            <w:proofErr w:type="gramEnd"/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660" w:firstLine="0"/>
              <w:jc w:val="right"/>
            </w:pPr>
            <w:r>
              <w:t>Показатель качества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записи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 '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20|21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20|22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r>
              <w:rPr>
                <w:lang w:val="en-US"/>
              </w:rPr>
              <w:t xml:space="preserve">j </w:t>
            </w:r>
            <w:r>
              <w:t>23 |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  <w:r>
              <w:t>в абсолютных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proofErr w:type="gramStart"/>
            <w:r>
              <w:t>(очередной финансовый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(1 -</w:t>
            </w:r>
            <w:proofErr w:type="spellStart"/>
            <w:r>
              <w:t>й</w:t>
            </w:r>
            <w:proofErr w:type="spellEnd"/>
            <w:r>
              <w:t xml:space="preserve"> год планового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proofErr w:type="gramStart"/>
            <w:r>
              <w:t>(2-й год планового</w:t>
            </w:r>
            <w:proofErr w:type="gram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в процентах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Сохранность контингента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8042000.99.0.Б Б52АЕ76000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НЕ УКАЗАНО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художественной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ОЧНАЯ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Доля родителей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(законных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представителей),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удовлетворенных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условиями и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качеством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предоставляемой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услуги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1522" w:right="2833" w:bottom="4877" w:left="186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806"/>
        <w:gridCol w:w="811"/>
        <w:gridCol w:w="821"/>
        <w:gridCol w:w="816"/>
        <w:gridCol w:w="821"/>
        <w:gridCol w:w="739"/>
        <w:gridCol w:w="667"/>
        <w:gridCol w:w="518"/>
        <w:gridCol w:w="667"/>
        <w:gridCol w:w="667"/>
        <w:gridCol w:w="667"/>
        <w:gridCol w:w="672"/>
        <w:gridCol w:w="667"/>
        <w:gridCol w:w="667"/>
        <w:gridCol w:w="672"/>
        <w:gridCol w:w="68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lastRenderedPageBreak/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номер реестровой записи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Показатель, характеризующий содержание муниципальной услуги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420" w:firstLine="0"/>
              <w:jc w:val="right"/>
            </w:pPr>
            <w:r>
              <w:t>Показатель объема муниципальной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340" w:firstLine="0"/>
              <w:jc w:val="right"/>
            </w:pPr>
            <w:r>
              <w:t>Значение показателя объема муниципальной услуги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Размер платы (цена, тариф)</w:t>
            </w:r>
            <w:r>
              <w:rPr>
                <w:vertAlign w:val="superscript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Style w:val="4pt1"/>
              </w:rPr>
              <w:t>УСЛУГИ '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показателя"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>теля '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единица измерения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4pt1"/>
              </w:rPr>
              <w:t>20</w:t>
            </w:r>
            <w:r>
              <w:t>1</w:t>
            </w:r>
            <w:r>
              <w:rPr>
                <w:rStyle w:val="4pt1"/>
              </w:rPr>
              <w:t>2</w:t>
            </w:r>
            <w:r>
              <w:rPr>
                <w:rStyle w:val="4pt1"/>
                <w:lang w:val="en-US"/>
              </w:rPr>
              <w:t>1</w:t>
            </w:r>
            <w:r>
              <w:rPr>
                <w:lang w:val="en-US"/>
              </w:rPr>
              <w:t xml:space="preserve">j </w:t>
            </w:r>
            <w: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20|22|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20|23|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201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r>
              <w:rPr>
                <w:lang w:val="en-US"/>
              </w:rPr>
              <w:t xml:space="preserve">j </w:t>
            </w:r>
            <w:r>
              <w:t>| год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240" w:firstLine="0"/>
              <w:jc w:val="right"/>
            </w:pPr>
            <w:r>
              <w:t>в процен</w:t>
            </w:r>
            <w:r>
              <w:softHyphen/>
              <w:t>тах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найме</w:t>
            </w:r>
            <w:proofErr w:type="gramEnd"/>
            <w:r>
              <w:t xml:space="preserve"> но-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spellStart"/>
            <w:r>
              <w:t>вание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код по 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(!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8042000.99.0 .ББ52АЕ7600 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 xml:space="preserve">художествен </w:t>
            </w:r>
            <w:proofErr w:type="spellStart"/>
            <w:r>
              <w:t>н</w:t>
            </w:r>
            <w:proofErr w:type="spellEnd"/>
            <w:r>
              <w:t xml:space="preserve"> 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</w:pPr>
            <w:r>
              <w:t xml:space="preserve">Количество </w:t>
            </w:r>
            <w:proofErr w:type="spellStart"/>
            <w:proofErr w:type="gramStart"/>
            <w:r>
              <w:t>человеко</w:t>
            </w:r>
            <w:proofErr w:type="spellEnd"/>
            <w:r>
              <w:t>- часов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не указано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очная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3 77120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177120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177120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26568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78" w:after="146" w:line="170" w:lineRule="exact"/>
        <w:ind w:left="40" w:firstLine="0"/>
      </w:pPr>
      <w: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13"/>
        <w:gridCol w:w="2304"/>
        <w:gridCol w:w="1781"/>
        <w:gridCol w:w="1781"/>
        <w:gridCol w:w="402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1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4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вид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принявший орган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номер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rPr>
                <w:noProof w:val="0"/>
              </w:rPr>
              <w:t>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rPr>
                <w:noProof w:val="0"/>
              </w:rPr>
              <w:t>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69" w:after="135" w:line="170" w:lineRule="exact"/>
        <w:ind w:left="40" w:firstLine="0"/>
      </w:pPr>
      <w:r>
        <w:t>5. Порядок оказания муниципальной услуги</w:t>
      </w:r>
    </w:p>
    <w:p w:rsidR="00F81334" w:rsidRDefault="00F81334" w:rsidP="00F81334">
      <w:pPr>
        <w:pStyle w:val="21"/>
        <w:shd w:val="clear" w:color="auto" w:fill="auto"/>
        <w:tabs>
          <w:tab w:val="left" w:leader="underscore" w:pos="11685"/>
        </w:tabs>
        <w:spacing w:after="20" w:line="170" w:lineRule="exact"/>
        <w:ind w:left="40" w:firstLine="0"/>
      </w:pPr>
      <w:r>
        <w:t xml:space="preserve">5.1. Нормативные правовые акты, регулирующие </w:t>
      </w:r>
      <w:r>
        <w:tab/>
      </w:r>
    </w:p>
    <w:p w:rsidR="00F81334" w:rsidRDefault="00F81334" w:rsidP="00F81334">
      <w:pPr>
        <w:pStyle w:val="21"/>
        <w:numPr>
          <w:ilvl w:val="0"/>
          <w:numId w:val="4"/>
        </w:numPr>
        <w:shd w:val="clear" w:color="auto" w:fill="auto"/>
        <w:tabs>
          <w:tab w:val="left" w:pos="510"/>
        </w:tabs>
        <w:spacing w:after="88" w:line="170" w:lineRule="exact"/>
        <w:ind w:left="40" w:firstLine="0"/>
      </w:pPr>
      <w:r>
        <w:t>Федеральный закон от 29.12.2012 № 273-ФЭ (ред. от 23.07.2013) "Об образовании в Российской Федерации".</w:t>
      </w:r>
    </w:p>
    <w:p w:rsidR="00F81334" w:rsidRDefault="00F81334" w:rsidP="00F81334">
      <w:pPr>
        <w:pStyle w:val="21"/>
        <w:numPr>
          <w:ilvl w:val="0"/>
          <w:numId w:val="4"/>
        </w:numPr>
        <w:shd w:val="clear" w:color="auto" w:fill="auto"/>
        <w:tabs>
          <w:tab w:val="left" w:pos="520"/>
        </w:tabs>
        <w:spacing w:line="240" w:lineRule="exact"/>
        <w:ind w:left="40" w:right="620" w:firstLine="0"/>
      </w:pPr>
      <w:proofErr w:type="gramStart"/>
      <w:r>
        <w:t>п</w:t>
      </w:r>
      <w:proofErr w:type="gramEnd"/>
      <w:r>
        <w:t>риказ Министерства просвещения РФ от 29.08.2013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81334" w:rsidRDefault="00F81334" w:rsidP="00F81334">
      <w:pPr>
        <w:pStyle w:val="21"/>
        <w:numPr>
          <w:ilvl w:val="0"/>
          <w:numId w:val="4"/>
        </w:numPr>
        <w:shd w:val="clear" w:color="auto" w:fill="auto"/>
        <w:tabs>
          <w:tab w:val="left" w:pos="510"/>
        </w:tabs>
        <w:spacing w:line="245" w:lineRule="exact"/>
        <w:ind w:left="40" w:right="620" w:firstLine="0"/>
      </w:pPr>
      <w:r>
        <w:t>Устав МБУДО Центр дополнительного образования "Созвездие" г</w:t>
      </w:r>
      <w:proofErr w:type="gramStart"/>
      <w:r>
        <w:t>.Б</w:t>
      </w:r>
      <w:proofErr w:type="gramEnd"/>
      <w:r>
        <w:t>алашов Саратовской области, утвержденный распоряжением администрации БМР Саратовской области 06.11.2015г. с изменениями</w:t>
      </w:r>
    </w:p>
    <w:p w:rsidR="00F81334" w:rsidRDefault="00F81334" w:rsidP="00F81334">
      <w:pPr>
        <w:pStyle w:val="61"/>
        <w:shd w:val="clear" w:color="auto" w:fill="auto"/>
        <w:spacing w:after="0" w:line="130" w:lineRule="exact"/>
        <w:ind w:left="6400"/>
      </w:pPr>
      <w:r>
        <w:t>(наименование, номер и дата нормативного правового акта)</w:t>
      </w:r>
    </w:p>
    <w:p w:rsidR="00F81334" w:rsidRDefault="00F81334" w:rsidP="00F81334">
      <w:pPr>
        <w:pStyle w:val="1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41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5"/>
        <w:gridCol w:w="4003"/>
        <w:gridCol w:w="402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 информирования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Состав размещаемой информации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Частота обновления информации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3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Официальный интернет-сайт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согласно Постановления Правительства РФ от 10.07.2013 № 582 "Об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 и обновления информации образовательной организации"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Информация на стендах в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t>копии учредительных документов ОУ, информация о видах и условиях оказания образовательных услуг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13"/>
          <w:headerReference w:type="default" r:id="rId14"/>
          <w:headerReference w:type="first" r:id="rId15"/>
          <w:pgSz w:w="16837" w:h="11905" w:orient="landscape"/>
          <w:pgMar w:top="1282" w:right="2742" w:bottom="1570" w:left="1792" w:header="0" w:footer="3" w:gutter="0"/>
          <w:pgNumType w:start="8"/>
          <w:cols w:space="720"/>
          <w:noEndnote/>
          <w:docGrid w:linePitch="360"/>
        </w:sectPr>
      </w:pPr>
    </w:p>
    <w:p w:rsidR="00F81334" w:rsidRDefault="00F81334" w:rsidP="00F81334">
      <w:pPr>
        <w:pStyle w:val="31"/>
        <w:keepNext/>
        <w:keepLines/>
        <w:numPr>
          <w:ilvl w:val="1"/>
          <w:numId w:val="4"/>
        </w:numPr>
        <w:shd w:val="clear" w:color="auto" w:fill="auto"/>
        <w:tabs>
          <w:tab w:val="left" w:pos="187"/>
        </w:tabs>
        <w:spacing w:line="240" w:lineRule="exact"/>
        <w:ind w:firstLine="0"/>
        <w:jc w:val="both"/>
      </w:pPr>
      <w:bookmarkStart w:id="20" w:name="bookmark20"/>
      <w:r>
        <w:lastRenderedPageBreak/>
        <w:t>Категории потребителей муниципальной услуги</w:t>
      </w:r>
      <w:bookmarkEnd w:id="20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616"/>
        </w:tabs>
        <w:spacing w:after="176" w:line="240" w:lineRule="exact"/>
        <w:ind w:firstLine="0"/>
      </w:pPr>
      <w:bookmarkStart w:id="21" w:name="bookmark21"/>
      <w:r>
        <w:lastRenderedPageBreak/>
        <w:t xml:space="preserve">РЕАЛИЗАЦИЯ ДОПОЛНИТЕЛЬНЫХ ОБЩЕРАЗВИВАЮЩИХ </w:t>
      </w:r>
      <w:r>
        <w:rPr>
          <w:rStyle w:val="35"/>
        </w:rPr>
        <w:t>ПРОГРАММ</w:t>
      </w:r>
      <w:r>
        <w:tab/>
      </w:r>
      <w:bookmarkEnd w:id="21"/>
    </w:p>
    <w:p w:rsidR="00F81334" w:rsidRDefault="00F81334" w:rsidP="00F81334">
      <w:pPr>
        <w:pStyle w:val="21"/>
        <w:framePr w:w="1806" w:h="604" w:wrap="around" w:hAnchor="margin" w:x="8663" w:y="-26"/>
        <w:shd w:val="clear" w:color="auto" w:fill="auto"/>
        <w:spacing w:line="202" w:lineRule="exact"/>
        <w:ind w:left="260"/>
        <w:jc w:val="both"/>
      </w:pPr>
      <w:r>
        <w:t>Код по общероссийскому базовому перечню или федеральному перечню</w:t>
      </w:r>
    </w:p>
    <w:p w:rsidR="00F81334" w:rsidRDefault="00F81334" w:rsidP="00F81334">
      <w:pPr>
        <w:pStyle w:val="21"/>
        <w:framePr w:h="170" w:wrap="around" w:hAnchor="margin" w:x="10905" w:y="206"/>
        <w:shd w:val="clear" w:color="auto" w:fill="auto"/>
        <w:spacing w:line="170" w:lineRule="exact"/>
        <w:ind w:left="100" w:firstLine="0"/>
      </w:pPr>
      <w:r>
        <w:t>42.Г42.0</w:t>
      </w:r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5611"/>
        </w:tabs>
        <w:spacing w:line="170" w:lineRule="exact"/>
        <w:ind w:firstLine="0"/>
        <w:sectPr w:rsidR="00F81334">
          <w:headerReference w:type="even" r:id="rId16"/>
          <w:headerReference w:type="default" r:id="rId17"/>
          <w:pgSz w:w="16837" w:h="11905" w:orient="landscape"/>
          <w:pgMar w:top="1505" w:right="6755" w:bottom="5033" w:left="1879" w:header="0" w:footer="3" w:gutter="0"/>
          <w:pgNumType w:start="5"/>
          <w:cols w:num="2" w:space="720" w:equalWidth="0">
            <w:col w:w="2165" w:space="413"/>
            <w:col w:w="5626"/>
          </w:cols>
          <w:noEndnote/>
          <w:docGrid w:linePitch="360"/>
        </w:sectPr>
      </w:pPr>
      <w:bookmarkStart w:id="22" w:name="bookmark22"/>
      <w:r>
        <w:rPr>
          <w:rStyle w:val="35"/>
        </w:rPr>
        <w:t>ФИЗИЧЕСКИЕ ЛИЦА</w:t>
      </w:r>
      <w:r>
        <w:tab/>
      </w:r>
      <w:bookmarkEnd w:id="22"/>
    </w:p>
    <w:p w:rsidR="00F81334" w:rsidRDefault="00F81334" w:rsidP="00F81334">
      <w:pPr>
        <w:framePr w:w="16872" w:h="262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31"/>
        <w:keepNext/>
        <w:keepLines/>
        <w:shd w:val="clear" w:color="auto" w:fill="auto"/>
        <w:spacing w:after="164" w:line="170" w:lineRule="exact"/>
        <w:ind w:left="40" w:firstLine="0"/>
      </w:pPr>
      <w:bookmarkStart w:id="23" w:name="bookmark23"/>
      <w:r>
        <w:lastRenderedPageBreak/>
        <w:t>3. Показатели, характеризующие объем и (или) качество муниципальной услуги</w:t>
      </w:r>
      <w:bookmarkEnd w:id="23"/>
    </w:p>
    <w:p w:rsidR="00F81334" w:rsidRDefault="00F81334" w:rsidP="00F81334">
      <w:pPr>
        <w:pStyle w:val="31"/>
        <w:keepNext/>
        <w:keepLines/>
        <w:shd w:val="clear" w:color="auto" w:fill="auto"/>
        <w:spacing w:after="146" w:line="170" w:lineRule="exact"/>
        <w:ind w:left="40" w:firstLine="0"/>
      </w:pPr>
      <w:bookmarkStart w:id="24" w:name="bookmark24"/>
      <w:r>
        <w:rPr>
          <w:rStyle w:val="31pt2"/>
        </w:rPr>
        <w:t>ЗЛ.</w:t>
      </w:r>
      <w:r>
        <w:t xml:space="preserve"> Показатели, характеризующие качество муниципальной услуги '</w:t>
      </w:r>
      <w:bookmarkEnd w:id="2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960"/>
        <w:gridCol w:w="970"/>
        <w:gridCol w:w="965"/>
        <w:gridCol w:w="970"/>
        <w:gridCol w:w="970"/>
        <w:gridCol w:w="960"/>
        <w:gridCol w:w="888"/>
        <w:gridCol w:w="595"/>
        <w:gridCol w:w="744"/>
        <w:gridCol w:w="744"/>
        <w:gridCol w:w="744"/>
        <w:gridCol w:w="816"/>
        <w:gridCol w:w="90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left="280" w:firstLine="0"/>
              <w:jc w:val="left"/>
            </w:pPr>
            <w:r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left="280" w:firstLine="0"/>
              <w:jc w:val="left"/>
            </w:pPr>
            <w:r>
              <w:t xml:space="preserve">номер реестровой записи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 xml:space="preserve">Показатель, характеризующий содержание </w:t>
            </w:r>
            <w:proofErr w:type="gramStart"/>
            <w:r>
              <w:t>муниципальной</w:t>
            </w:r>
            <w:proofErr w:type="gramEnd"/>
            <w:r>
              <w:t xml:space="preserve"> услуга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660" w:firstLine="0"/>
              <w:jc w:val="right"/>
            </w:pPr>
            <w:r>
              <w:t xml:space="preserve">Показатель качества </w:t>
            </w:r>
            <w:proofErr w:type="gramStart"/>
            <w:r>
              <w:t>муниципальной</w:t>
            </w:r>
            <w:proofErr w:type="gramEnd"/>
            <w:r>
              <w:t xml:space="preserve"> услуг 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ab"/>
              </w:rPr>
              <w:t xml:space="preserve">Допустимые (возможные) </w:t>
            </w:r>
            <w:r>
              <w:t>отклонения от установленных показателей качества муниципальной услуги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показателя'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right="260" w:firstLine="0"/>
              <w:jc w:val="right"/>
            </w:pPr>
            <w:r>
              <w:t>наименование показателя "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показателя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20|21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20|22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20|23 |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 процентах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  <w:r>
              <w:t>в абсолютных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80" w:firstLine="0"/>
              <w:jc w:val="right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код по ОКЕИ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(очередной финансовый год)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(1 -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280" w:firstLine="0"/>
              <w:jc w:val="left"/>
            </w:pPr>
            <w:r>
              <w:t xml:space="preserve">8042000.99.0. </w:t>
            </w:r>
            <w:proofErr w:type="gramStart"/>
            <w:r>
              <w:t>Б</w:t>
            </w:r>
            <w:proofErr w:type="gramEnd"/>
            <w:r>
              <w:t xml:space="preserve"> Б52АЖ00000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proofErr w:type="spellStart"/>
            <w:r>
              <w:t>туристек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краеведческой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ОЧНАЯ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>Сохранность контингента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  <w:jc w:val="center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40" w:firstLine="0"/>
              <w:jc w:val="left"/>
            </w:pPr>
            <w:r>
              <w:t xml:space="preserve">Доля родителей (законных представителей), </w:t>
            </w:r>
            <w:proofErr w:type="gramStart"/>
            <w:r>
              <w:t>удовлетворен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условиями и качеством предоставляемой услуги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375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1505" w:right="2887" w:bottom="5033" w:left="181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816"/>
        <w:gridCol w:w="816"/>
        <w:gridCol w:w="821"/>
        <w:gridCol w:w="816"/>
        <w:gridCol w:w="821"/>
        <w:gridCol w:w="744"/>
        <w:gridCol w:w="667"/>
        <w:gridCol w:w="518"/>
        <w:gridCol w:w="662"/>
        <w:gridCol w:w="667"/>
        <w:gridCol w:w="672"/>
        <w:gridCol w:w="667"/>
        <w:gridCol w:w="672"/>
        <w:gridCol w:w="667"/>
        <w:gridCol w:w="667"/>
        <w:gridCol w:w="68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lastRenderedPageBreak/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 xml:space="preserve">номер реестровой записи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содержание муниципальной услуги '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Показатель, характеризующий условия (формы) оказания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420" w:firstLine="0"/>
              <w:jc w:val="right"/>
            </w:pPr>
            <w:r>
              <w:t>Показатель объема муниципальной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340" w:firstLine="0"/>
              <w:jc w:val="right"/>
            </w:pPr>
            <w:r>
              <w:t>Значение показателя объема муниципальной услуги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Размер платы (цена, тариф)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 xml:space="preserve">Допустимые (возможные) </w:t>
            </w:r>
            <w:r>
              <w:rPr>
                <w:rStyle w:val="10"/>
              </w:rPr>
              <w:t xml:space="preserve">отклонения от </w:t>
            </w:r>
            <w:r>
              <w:t xml:space="preserve">установленных показателей объема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показателя"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</w:t>
            </w:r>
            <w:r>
              <w:rPr>
                <w:rStyle w:val="10"/>
              </w:rPr>
              <w:t xml:space="preserve">показателя </w:t>
            </w:r>
            <w:r>
              <w:rPr>
                <w:rStyle w:val="10"/>
                <w:vertAlign w:val="superscript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наимено</w:t>
            </w:r>
            <w:r>
              <w:softHyphen/>
              <w:t>вание показа</w:t>
            </w:r>
            <w:r>
              <w:softHyphen/>
              <w:t xml:space="preserve">теля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единица измерения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21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22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23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 год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220" w:firstLine="0"/>
              <w:jc w:val="right"/>
            </w:pPr>
            <w:r>
              <w:t>в процен</w:t>
            </w:r>
            <w:r>
              <w:softHyphen/>
              <w:t>тах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наимено</w:t>
            </w:r>
            <w:r>
              <w:softHyphen/>
              <w:t xml:space="preserve">вание </w:t>
            </w:r>
            <w:r>
              <w:rPr>
                <w:vertAlign w:val="superscri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код по ОКЕИ </w:t>
            </w:r>
            <w:proofErr w:type="spellStart"/>
            <w:r>
              <w:rPr>
                <w:vertAlign w:val="superscript"/>
              </w:rPr>
              <w:t>й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proofErr w:type="gramStart"/>
            <w:r>
              <w:t>(1-й ГОД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before="60" w:line="149" w:lineRule="exact"/>
              <w:ind w:firstLine="0"/>
            </w:pPr>
            <w:r>
              <w:t>планового периода)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8042000.99.0 .ББ52АЖ000 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r>
              <w:t>туристск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краеведческой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</w:pPr>
            <w:r>
              <w:t xml:space="preserve">Количество </w:t>
            </w:r>
            <w:proofErr w:type="spellStart"/>
            <w:proofErr w:type="gramStart"/>
            <w:r>
              <w:t>человеко</w:t>
            </w:r>
            <w:proofErr w:type="spellEnd"/>
            <w:r>
              <w:t>- часов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не указано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очная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79200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79200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79200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11880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14" w:after="86" w:line="170" w:lineRule="exact"/>
        <w:ind w:left="40" w:firstLine="0"/>
      </w:pPr>
      <w: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13"/>
        <w:gridCol w:w="2309"/>
        <w:gridCol w:w="1781"/>
        <w:gridCol w:w="1781"/>
        <w:gridCol w:w="402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1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4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вид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принявший орган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номер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line="480" w:lineRule="exact"/>
        <w:ind w:left="40" w:right="620" w:firstLine="0"/>
      </w:pPr>
      <w:r>
        <w:t>5. Порядок оказания муниципальной услуги 5.1. Нормативные правовые акты, регулирующие</w:t>
      </w:r>
    </w:p>
    <w:p w:rsidR="00F81334" w:rsidRDefault="00F81334" w:rsidP="00F81334">
      <w:pPr>
        <w:pStyle w:val="21"/>
        <w:shd w:val="clear" w:color="auto" w:fill="auto"/>
        <w:tabs>
          <w:tab w:val="left" w:pos="4288"/>
          <w:tab w:val="left" w:leader="underscore" w:pos="11699"/>
        </w:tabs>
        <w:spacing w:after="84" w:line="170" w:lineRule="exact"/>
        <w:ind w:left="40" w:firstLine="0"/>
      </w:pPr>
      <w:r>
        <w:t>порядок оказания муниципальной услуги</w:t>
      </w:r>
      <w:r>
        <w:tab/>
      </w:r>
      <w:r>
        <w:tab/>
      </w:r>
    </w:p>
    <w:p w:rsidR="00F81334" w:rsidRDefault="00F81334" w:rsidP="00F81334">
      <w:pPr>
        <w:pStyle w:val="21"/>
        <w:shd w:val="clear" w:color="auto" w:fill="auto"/>
        <w:spacing w:after="37" w:line="170" w:lineRule="exact"/>
        <w:ind w:left="40" w:firstLine="0"/>
      </w:pPr>
      <w:r>
        <w:t>5.1.1. Федеральный закон от 29.12.2012 № 273-Ф3 (ред. от 23.07.2013) "Об образовании в Российской Федерации".</w:t>
      </w:r>
    </w:p>
    <w:p w:rsidR="00F81334" w:rsidRDefault="00F81334" w:rsidP="00F81334">
      <w:pPr>
        <w:pStyle w:val="21"/>
        <w:numPr>
          <w:ilvl w:val="0"/>
          <w:numId w:val="5"/>
        </w:numPr>
        <w:shd w:val="clear" w:color="auto" w:fill="auto"/>
        <w:tabs>
          <w:tab w:val="left" w:pos="510"/>
        </w:tabs>
        <w:spacing w:line="235" w:lineRule="exact"/>
        <w:ind w:left="40" w:right="620" w:firstLine="0"/>
      </w:pPr>
      <w:r>
        <w:t>приказ Министерства просвещения РФ от 29.08.2013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81334" w:rsidRDefault="00F81334" w:rsidP="00F81334">
      <w:pPr>
        <w:pStyle w:val="21"/>
        <w:numPr>
          <w:ilvl w:val="0"/>
          <w:numId w:val="5"/>
        </w:numPr>
        <w:shd w:val="clear" w:color="auto" w:fill="auto"/>
        <w:tabs>
          <w:tab w:val="left" w:pos="501"/>
        </w:tabs>
        <w:spacing w:line="235" w:lineRule="exact"/>
        <w:ind w:left="40" w:right="620" w:firstLine="0"/>
      </w:pPr>
      <w:r>
        <w:t>Устав МБУДО Центр дополнительного образования "Созвездие" г</w:t>
      </w:r>
      <w:proofErr w:type="gramStart"/>
      <w:r>
        <w:t>.Б</w:t>
      </w:r>
      <w:proofErr w:type="gramEnd"/>
      <w:r>
        <w:t>алашов Саратовской области, утвержденный распоряжением администрации БМР Саратовской области 06.11.2015г. с изменениями</w:t>
      </w:r>
    </w:p>
    <w:p w:rsidR="00F81334" w:rsidRDefault="00F81334" w:rsidP="00F81334">
      <w:pPr>
        <w:pStyle w:val="a8"/>
        <w:shd w:val="clear" w:color="auto" w:fill="auto"/>
        <w:spacing w:line="110" w:lineRule="exact"/>
        <w:ind w:left="6580" w:firstLine="0"/>
        <w:jc w:val="left"/>
      </w:pPr>
      <w:r>
        <w:t>(наименование, номер и дата нормативного правового акта)</w:t>
      </w:r>
    </w:p>
    <w:p w:rsidR="00F81334" w:rsidRDefault="00F81334" w:rsidP="00F81334">
      <w:pPr>
        <w:pStyle w:val="1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3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4003"/>
        <w:gridCol w:w="403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 информирования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Состав размещаемой информации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Частота обновления информации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3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t>Официальный интернет-сайт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t>согласно Постановления Правительства РФ от 10.07.2013 № 582 "Об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 и обновления информации образовательной организации"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t>Информация на стендах в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</w:pPr>
            <w:r>
              <w:t>копии учредительных документов ОУ, информация</w:t>
            </w:r>
          </w:p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t>о видах и условиях оказания образовательных услуг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18"/>
          <w:headerReference w:type="default" r:id="rId19"/>
          <w:pgSz w:w="16837" w:h="11905" w:orient="landscape"/>
          <w:pgMar w:top="1782" w:right="1609" w:bottom="2276" w:left="2915" w:header="0" w:footer="3" w:gutter="0"/>
          <w:pgNumType w:start="1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br w:type="page"/>
      </w:r>
    </w:p>
    <w:p w:rsidR="00F81334" w:rsidRDefault="00F81334" w:rsidP="00F81334">
      <w:pPr>
        <w:pStyle w:val="31"/>
        <w:keepNext/>
        <w:keepLines/>
        <w:numPr>
          <w:ilvl w:val="1"/>
          <w:numId w:val="5"/>
        </w:numPr>
        <w:shd w:val="clear" w:color="auto" w:fill="auto"/>
        <w:tabs>
          <w:tab w:val="left" w:pos="238"/>
          <w:tab w:val="left" w:pos="2604"/>
          <w:tab w:val="left" w:leader="underscore" w:pos="8210"/>
          <w:tab w:val="left" w:pos="8959"/>
        </w:tabs>
        <w:spacing w:line="221" w:lineRule="exact"/>
        <w:ind w:left="60" w:firstLine="0"/>
      </w:pPr>
      <w:bookmarkStart w:id="25" w:name="bookmark25"/>
      <w:r>
        <w:lastRenderedPageBreak/>
        <w:t>Наименование РЕАЛИЗАЦИЯ ДОПОЛНИТЕЛЬНЫХ ОБЩЕРАЗВИВАЮЩИХ Код по общероссийскому муниципальной услуги</w:t>
      </w:r>
      <w:r>
        <w:tab/>
      </w:r>
      <w:r>
        <w:rPr>
          <w:rStyle w:val="340"/>
        </w:rPr>
        <w:t>ПРОГРАММ</w:t>
      </w:r>
      <w:r>
        <w:tab/>
      </w:r>
      <w:r>
        <w:tab/>
        <w:t>базовому перечню или</w:t>
      </w:r>
      <w:bookmarkEnd w:id="25"/>
    </w:p>
    <w:p w:rsidR="00F81334" w:rsidRDefault="00F81334" w:rsidP="00F81334">
      <w:pPr>
        <w:pStyle w:val="21"/>
        <w:shd w:val="clear" w:color="auto" w:fill="auto"/>
        <w:spacing w:line="226" w:lineRule="exact"/>
        <w:ind w:left="8920" w:firstLine="0"/>
      </w:pPr>
      <w:bookmarkStart w:id="26" w:name="bookmark26"/>
      <w:r>
        <w:t>федеральному перечню</w:t>
      </w:r>
      <w:bookmarkEnd w:id="26"/>
    </w:p>
    <w:p w:rsidR="00F81334" w:rsidRDefault="00F81334" w:rsidP="00F81334">
      <w:pPr>
        <w:pStyle w:val="21"/>
        <w:framePr w:h="170" w:hSpace="430" w:wrap="around" w:hAnchor="margin" w:x="10903" w:y="801"/>
        <w:shd w:val="clear" w:color="auto" w:fill="auto"/>
        <w:spacing w:line="170" w:lineRule="exact"/>
        <w:ind w:left="100" w:firstLine="0"/>
      </w:pPr>
      <w:r>
        <w:t>42.Г42.0</w:t>
      </w:r>
    </w:p>
    <w:p w:rsidR="00F81334" w:rsidRDefault="00F81334" w:rsidP="00F81334">
      <w:pPr>
        <w:pStyle w:val="31"/>
        <w:keepNext/>
        <w:keepLines/>
        <w:numPr>
          <w:ilvl w:val="1"/>
          <w:numId w:val="5"/>
        </w:numPr>
        <w:shd w:val="clear" w:color="auto" w:fill="auto"/>
        <w:tabs>
          <w:tab w:val="left" w:pos="242"/>
          <w:tab w:val="left" w:leader="underscore" w:pos="8215"/>
        </w:tabs>
        <w:spacing w:line="226" w:lineRule="exact"/>
        <w:ind w:left="60" w:firstLine="0"/>
      </w:pPr>
      <w:bookmarkStart w:id="27" w:name="bookmark27"/>
      <w:r>
        <w:t xml:space="preserve">Категории потребителей </w:t>
      </w:r>
      <w:r>
        <w:rPr>
          <w:rStyle w:val="340"/>
        </w:rPr>
        <w:t>ФИЗИЧЕСКИЕ ЛИЦА</w:t>
      </w:r>
      <w:r>
        <w:tab/>
      </w:r>
      <w:bookmarkEnd w:id="27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pos="2561"/>
          <w:tab w:val="left" w:leader="underscore" w:pos="8215"/>
        </w:tabs>
        <w:spacing w:line="226" w:lineRule="exact"/>
        <w:ind w:left="60" w:firstLine="0"/>
      </w:pPr>
      <w:bookmarkStart w:id="28" w:name="bookmark28"/>
      <w:r>
        <w:t>муниципальной услуги</w:t>
      </w:r>
      <w:r>
        <w:tab/>
      </w:r>
      <w:r>
        <w:tab/>
      </w:r>
      <w:bookmarkEnd w:id="28"/>
    </w:p>
    <w:p w:rsidR="00F81334" w:rsidRDefault="00F81334" w:rsidP="00F81334">
      <w:pPr>
        <w:pStyle w:val="31"/>
        <w:keepNext/>
        <w:keepLines/>
        <w:shd w:val="clear" w:color="auto" w:fill="auto"/>
        <w:spacing w:after="97" w:line="418" w:lineRule="exact"/>
        <w:ind w:left="60" w:firstLine="0"/>
      </w:pPr>
      <w:bookmarkStart w:id="29" w:name="bookmark29"/>
      <w:r>
        <w:t xml:space="preserve">3. Показатели, характеризующие объем и (или) качество муниципальной услуги </w:t>
      </w:r>
      <w:r>
        <w:rPr>
          <w:rStyle w:val="31pt1"/>
        </w:rPr>
        <w:t>ЗЛ.</w:t>
      </w:r>
      <w:r>
        <w:t xml:space="preserve"> Показатели, характеризующие качество муниципальной услуги </w:t>
      </w:r>
      <w:r>
        <w:rPr>
          <w:vertAlign w:val="superscript"/>
        </w:rPr>
        <w:t>4</w:t>
      </w:r>
      <w:bookmarkEnd w:id="2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955"/>
        <w:gridCol w:w="965"/>
        <w:gridCol w:w="965"/>
        <w:gridCol w:w="970"/>
        <w:gridCol w:w="965"/>
        <w:gridCol w:w="965"/>
        <w:gridCol w:w="883"/>
        <w:gridCol w:w="595"/>
        <w:gridCol w:w="744"/>
        <w:gridCol w:w="744"/>
        <w:gridCol w:w="744"/>
        <w:gridCol w:w="816"/>
        <w:gridCol w:w="907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Уникальный номер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660" w:firstLine="0"/>
              <w:jc w:val="right"/>
            </w:pPr>
            <w:r>
              <w:t>Показатель качества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Допустимые (возможные) отклонения от установленных показателей качества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left"/>
            </w:pPr>
            <w:r>
              <w:t>7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муниципальной услуги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реестровой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r>
              <w:rPr>
                <w:lang w:val="en-US"/>
              </w:rPr>
              <w:t xml:space="preserve">j </w:t>
            </w:r>
            <w:r>
              <w:t>21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r>
              <w:rPr>
                <w:lang w:val="en-US"/>
              </w:rPr>
              <w:t xml:space="preserve">j </w:t>
            </w:r>
            <w:r>
              <w:t>22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r>
              <w:rPr>
                <w:lang w:val="en-US"/>
              </w:rPr>
              <w:t xml:space="preserve">j </w:t>
            </w:r>
            <w:r>
              <w:t>23 |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записи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показателя"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?</w:t>
            </w:r>
            <w:proofErr w:type="gramEnd"/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 '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  <w:lang w:val="en-US"/>
              </w:rPr>
              <w:t>s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показателя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код по 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(очередной финансовый год)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в процентах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в абсолютных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Сохранность контингента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375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8042000.99.0.Б Б52АЖ24000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педагогической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ОЧНАЯ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Доля родителей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proofErr w:type="gramStart"/>
            <w:r>
              <w:t>(законных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представителей),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удовлетворенных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условиями и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качеством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предоставляемой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jc w:val="left"/>
            </w:pPr>
            <w: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процент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375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20"/>
          <w:headerReference w:type="default" r:id="rId21"/>
          <w:pgSz w:w="16837" w:h="11905" w:orient="landscape"/>
          <w:pgMar w:top="1782" w:right="1609" w:bottom="2276" w:left="2915" w:header="0" w:footer="3" w:gutter="0"/>
          <w:pgNumType w:start="6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797"/>
        <w:gridCol w:w="816"/>
        <w:gridCol w:w="816"/>
        <w:gridCol w:w="821"/>
        <w:gridCol w:w="816"/>
        <w:gridCol w:w="744"/>
        <w:gridCol w:w="667"/>
        <w:gridCol w:w="518"/>
        <w:gridCol w:w="662"/>
        <w:gridCol w:w="667"/>
        <w:gridCol w:w="672"/>
        <w:gridCol w:w="667"/>
        <w:gridCol w:w="667"/>
        <w:gridCol w:w="672"/>
        <w:gridCol w:w="667"/>
        <w:gridCol w:w="68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lastRenderedPageBreak/>
              <w:t>Уникальный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 xml:space="preserve">номер </w:t>
            </w:r>
            <w:proofErr w:type="gramStart"/>
            <w:r>
              <w:t>реестровой</w:t>
            </w:r>
            <w:proofErr w:type="gramEnd"/>
          </w:p>
          <w:p w:rsidR="00F81334" w:rsidRDefault="00F81334" w:rsidP="007E775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noProof w:val="0"/>
              </w:rP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записи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Показатель, характеризующий содержание муниципальной услуги </w:t>
            </w:r>
            <w:r>
              <w:rPr>
                <w:vertAlign w:val="superscript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условия (формы) оказания муниципальной услуги "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420" w:firstLine="0"/>
              <w:jc w:val="right"/>
            </w:pPr>
            <w:r>
              <w:t>Показатель объема муниципальной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340" w:firstLine="0"/>
              <w:jc w:val="right"/>
            </w:pPr>
            <w:r>
              <w:t>Значение показателя объема муниципальной услуги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Размер платы (цена, тариф)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rPr>
                <w:noProof w:val="0"/>
              </w:rP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наименование показателя "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noProof w:val="0"/>
              </w:rP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наимено</w:t>
            </w:r>
            <w:r>
              <w:softHyphen/>
              <w:t>вание показа-</w:t>
            </w:r>
          </w:p>
          <w:p w:rsidR="00F81334" w:rsidRDefault="00F81334" w:rsidP="007E7751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noProof w:val="0"/>
              </w:rP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теля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единица измерения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 xml:space="preserve">20|2l| </w:t>
            </w:r>
            <w: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20|22|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20|23|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201 |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right="240" w:firstLine="0"/>
              <w:jc w:val="right"/>
            </w:pPr>
            <w:r>
              <w:t>в процен</w:t>
            </w:r>
            <w:r>
              <w:softHyphen/>
              <w:t>тах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100" w:firstLine="0"/>
              <w:jc w:val="right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</w:t>
            </w:r>
            <w:r>
              <w:softHyphen/>
              <w:t>вание '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код по 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8042000.99.0 .ББ52АЖ240 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  <w:jc w:val="center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педагогическо</w:t>
            </w:r>
            <w:proofErr w:type="spellEnd"/>
            <w:r>
              <w:t xml:space="preserve"> 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 xml:space="preserve">Количество </w:t>
            </w:r>
            <w:proofErr w:type="spellStart"/>
            <w:proofErr w:type="gramStart"/>
            <w:r>
              <w:t>человеко</w:t>
            </w:r>
            <w:proofErr w:type="spellEnd"/>
            <w:r>
              <w:t>- часов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proofErr w:type="spellStart"/>
            <w:proofErr w:type="gramStart"/>
            <w:r>
              <w:t>Человеко</w:t>
            </w:r>
            <w:proofErr w:type="spellEnd"/>
            <w:r>
              <w:t>- час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не указано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не указано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очная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28800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28800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28800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  <w:r>
              <w:t>4320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100" w:firstLine="0"/>
              <w:jc w:val="right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74" w:after="146" w:line="170" w:lineRule="exact"/>
        <w:ind w:left="40" w:firstLine="0"/>
      </w:pPr>
      <w: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94"/>
        <w:gridCol w:w="2304"/>
        <w:gridCol w:w="1781"/>
        <w:gridCol w:w="1781"/>
        <w:gridCol w:w="402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</w:pPr>
            <w:r>
              <w:t>вид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</w:pPr>
            <w:r>
              <w:t>принявший орган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</w:pPr>
            <w: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</w:pPr>
            <w:r>
              <w:t>номер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21"/>
        <w:shd w:val="clear" w:color="auto" w:fill="auto"/>
        <w:spacing w:before="174" w:after="140" w:line="170" w:lineRule="exact"/>
        <w:ind w:left="40" w:firstLine="0"/>
      </w:pPr>
      <w:r>
        <w:t>5. Порядок оказания муниципальной услуги</w:t>
      </w:r>
    </w:p>
    <w:p w:rsidR="00F81334" w:rsidRDefault="00F81334" w:rsidP="00F81334">
      <w:pPr>
        <w:pStyle w:val="21"/>
        <w:shd w:val="clear" w:color="auto" w:fill="auto"/>
        <w:tabs>
          <w:tab w:val="left" w:leader="underscore" w:pos="11661"/>
        </w:tabs>
        <w:spacing w:after="29" w:line="170" w:lineRule="exact"/>
        <w:ind w:left="40" w:firstLine="0"/>
      </w:pPr>
      <w:r>
        <w:t xml:space="preserve">5.1. Нормативные правовые акты, регулирующие </w:t>
      </w:r>
      <w:r>
        <w:tab/>
      </w:r>
    </w:p>
    <w:p w:rsidR="00F81334" w:rsidRDefault="00F81334" w:rsidP="00F81334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line="170" w:lineRule="exact"/>
        <w:ind w:left="40" w:firstLine="0"/>
      </w:pPr>
      <w:r>
        <w:t>Федеральный закон от 29.12.2012 № 273-ФЭ (ред. от 23.07.2013) "Об образовании в Российской Федерации"</w:t>
      </w:r>
    </w:p>
    <w:p w:rsidR="00F81334" w:rsidRDefault="00F81334" w:rsidP="00F81334">
      <w:pPr>
        <w:pStyle w:val="21"/>
        <w:numPr>
          <w:ilvl w:val="0"/>
          <w:numId w:val="6"/>
        </w:numPr>
        <w:shd w:val="clear" w:color="auto" w:fill="auto"/>
        <w:tabs>
          <w:tab w:val="left" w:pos="515"/>
        </w:tabs>
        <w:spacing w:line="240" w:lineRule="exact"/>
        <w:ind w:left="40" w:right="620" w:firstLine="0"/>
      </w:pPr>
      <w:r>
        <w:t>приказ Министерства просвещения РФ от 29.08.2013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F81334" w:rsidRDefault="00F81334" w:rsidP="00F81334">
      <w:pPr>
        <w:pStyle w:val="21"/>
        <w:numPr>
          <w:ilvl w:val="0"/>
          <w:numId w:val="6"/>
        </w:numPr>
        <w:shd w:val="clear" w:color="auto" w:fill="auto"/>
        <w:tabs>
          <w:tab w:val="left" w:pos="510"/>
        </w:tabs>
        <w:spacing w:line="245" w:lineRule="exact"/>
        <w:ind w:left="40" w:right="620" w:firstLine="0"/>
      </w:pPr>
      <w:r>
        <w:t>Устав МБУДО Центр дополнительного образования "Созвездие" г</w:t>
      </w:r>
      <w:proofErr w:type="gramStart"/>
      <w:r>
        <w:t>.Б</w:t>
      </w:r>
      <w:proofErr w:type="gramEnd"/>
      <w:r>
        <w:t>алашов Саратовской области, утвержденный распоряжением администрации БМР Саратовской области 06.11.2015г. с изменениями</w:t>
      </w:r>
    </w:p>
    <w:p w:rsidR="00F81334" w:rsidRDefault="00F81334" w:rsidP="00F81334">
      <w:pPr>
        <w:pStyle w:val="61"/>
        <w:shd w:val="clear" w:color="auto" w:fill="auto"/>
        <w:spacing w:after="34" w:line="130" w:lineRule="exact"/>
        <w:ind w:left="6380"/>
      </w:pPr>
      <w:r>
        <w:t>(наименование, номер и дата нормативного правового акта)</w:t>
      </w:r>
    </w:p>
    <w:p w:rsidR="00F81334" w:rsidRDefault="00F81334" w:rsidP="00F81334">
      <w:pPr>
        <w:pStyle w:val="1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rStyle w:val="20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51"/>
        <w:gridCol w:w="4003"/>
        <w:gridCol w:w="402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Способ информирования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Состав размещаемой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Частота обновления информации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3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Официальный интернет-сайт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>согласно Постановления Правительства РФ от 10.07.2013 № 582 "Об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"Интернет" и обновления информации образовательной организации"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t>Информация на стендах в образовательной организации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16" w:lineRule="exact"/>
              <w:ind w:firstLine="0"/>
              <w:jc w:val="center"/>
            </w:pPr>
            <w:r>
              <w:t>копии учредительных документов ОУ, информация о видах и условиях оказания образовательных услуг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по мере необходимости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22"/>
          <w:headerReference w:type="default" r:id="rId23"/>
          <w:pgSz w:w="16837" w:h="11905" w:orient="landscape"/>
          <w:pgMar w:top="1177" w:right="3151" w:bottom="1686" w:left="1409" w:header="0" w:footer="3" w:gutter="0"/>
          <w:pgNumType w:start="12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br w:type="page"/>
      </w:r>
    </w:p>
    <w:p w:rsidR="00F81334" w:rsidRDefault="00F81334" w:rsidP="00F81334">
      <w:pPr>
        <w:pStyle w:val="21"/>
        <w:framePr w:h="180" w:vSpace="355" w:wrap="around" w:vAnchor="text" w:hAnchor="margin" w:x="-276" w:y="105"/>
        <w:shd w:val="clear" w:color="auto" w:fill="auto"/>
        <w:spacing w:line="170" w:lineRule="exact"/>
        <w:ind w:left="20" w:firstLine="0"/>
      </w:pPr>
      <w:r>
        <w:lastRenderedPageBreak/>
        <w:t>1аименование работы</w:t>
      </w:r>
    </w:p>
    <w:p w:rsidR="00F81334" w:rsidRDefault="00F81334" w:rsidP="00F81334">
      <w:pPr>
        <w:pStyle w:val="31"/>
        <w:keepNext/>
        <w:keepLines/>
        <w:framePr w:w="3629" w:h="864" w:wrap="notBeside" w:hAnchor="margin" w:x="3601" w:y="-162"/>
        <w:shd w:val="clear" w:color="auto" w:fill="auto"/>
        <w:tabs>
          <w:tab w:val="left" w:leader="underscore" w:pos="2448"/>
        </w:tabs>
        <w:spacing w:line="432" w:lineRule="exact"/>
        <w:ind w:left="1220"/>
      </w:pPr>
      <w:bookmarkStart w:id="30" w:name="bookmark30"/>
      <w:r>
        <w:t xml:space="preserve">Часть II. Сведения о выполняемых работах </w:t>
      </w:r>
      <w:r>
        <w:rPr>
          <w:vertAlign w:val="superscript"/>
        </w:rPr>
        <w:t xml:space="preserve">3 </w:t>
      </w:r>
      <w:r>
        <w:t>Раздел</w:t>
      </w:r>
      <w:r>
        <w:tab/>
      </w:r>
      <w:bookmarkEnd w:id="30"/>
    </w:p>
    <w:p w:rsidR="00F81334" w:rsidRDefault="00F81334" w:rsidP="00F81334">
      <w:pPr>
        <w:pStyle w:val="21"/>
        <w:shd w:val="clear" w:color="auto" w:fill="auto"/>
        <w:spacing w:after="205" w:line="202" w:lineRule="exact"/>
        <w:ind w:left="7540" w:firstLine="0"/>
        <w:jc w:val="right"/>
      </w:pPr>
      <w:bookmarkStart w:id="31" w:name="bookmark31"/>
      <w:r>
        <w:t>Код по федеральному перечню</w:t>
      </w:r>
      <w:bookmarkEnd w:id="31"/>
    </w:p>
    <w:p w:rsidR="00F81334" w:rsidRDefault="00F81334" w:rsidP="00F81334">
      <w:pPr>
        <w:pStyle w:val="31"/>
        <w:keepNext/>
        <w:keepLines/>
        <w:shd w:val="clear" w:color="auto" w:fill="auto"/>
        <w:spacing w:after="407" w:line="170" w:lineRule="exact"/>
        <w:ind w:left="100" w:firstLine="0"/>
      </w:pPr>
      <w:bookmarkStart w:id="32" w:name="bookmark32"/>
      <w:proofErr w:type="spellStart"/>
      <w:r>
        <w:t>Сатегории</w:t>
      </w:r>
      <w:proofErr w:type="spellEnd"/>
      <w:r>
        <w:t xml:space="preserve"> потребителей работы</w:t>
      </w:r>
      <w:bookmarkEnd w:id="32"/>
    </w:p>
    <w:p w:rsidR="00F81334" w:rsidRDefault="00F81334" w:rsidP="00F81334">
      <w:pPr>
        <w:pStyle w:val="31"/>
        <w:keepNext/>
        <w:keepLines/>
        <w:shd w:val="clear" w:color="auto" w:fill="auto"/>
        <w:spacing w:after="121" w:line="298" w:lineRule="exact"/>
        <w:ind w:left="100" w:right="6800" w:firstLine="0"/>
      </w:pPr>
      <w:bookmarkStart w:id="33" w:name="bookmark33"/>
      <w:r>
        <w:t>"</w:t>
      </w:r>
      <w:proofErr w:type="spellStart"/>
      <w:r>
        <w:t>Токазатели</w:t>
      </w:r>
      <w:proofErr w:type="spellEnd"/>
      <w:r>
        <w:t xml:space="preserve">, характеризующие объем и (или) качество работы Показатели, характеризующие качество работы </w:t>
      </w:r>
      <w:r>
        <w:rPr>
          <w:vertAlign w:val="superscript"/>
        </w:rPr>
        <w:t>4</w:t>
      </w:r>
      <w:bookmarkEnd w:id="3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931"/>
        <w:gridCol w:w="946"/>
        <w:gridCol w:w="965"/>
        <w:gridCol w:w="970"/>
        <w:gridCol w:w="965"/>
        <w:gridCol w:w="965"/>
        <w:gridCol w:w="888"/>
        <w:gridCol w:w="590"/>
        <w:gridCol w:w="744"/>
        <w:gridCol w:w="744"/>
        <w:gridCol w:w="744"/>
        <w:gridCol w:w="816"/>
        <w:gridCol w:w="90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left="60" w:firstLine="0"/>
              <w:jc w:val="left"/>
            </w:pPr>
            <w:proofErr w:type="spellStart"/>
            <w:r>
              <w:t>икальный</w:t>
            </w:r>
            <w:proofErr w:type="spell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left="60" w:firstLine="0"/>
              <w:jc w:val="left"/>
            </w:pPr>
            <w:proofErr w:type="spellStart"/>
            <w:r>
              <w:t>яомер</w:t>
            </w:r>
            <w:proofErr w:type="spell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left="60" w:firstLine="0"/>
              <w:jc w:val="left"/>
            </w:pPr>
            <w:r>
              <w:t>ветровой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V 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proofErr w:type="spellStart"/>
            <w:r>
              <w:t>алиси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Показатель качества работы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Значение показателя качества работы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 xml:space="preserve">Допустимые (возможные) отклонения от </w:t>
            </w:r>
            <w:proofErr w:type="gramStart"/>
            <w:r>
              <w:t>установленных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7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показателей качества </w:t>
            </w:r>
            <w:proofErr w:type="spellStart"/>
            <w:r>
              <w:t>раооты</w:t>
            </w:r>
            <w:proofErr w:type="spellEnd"/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  <w:jc w:val="center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>наименование показателя *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 xml:space="preserve">201 </w:t>
            </w:r>
            <w:r>
              <w:rPr>
                <w:lang w:val="en-US"/>
              </w:rPr>
              <w:t xml:space="preserve">J </w:t>
            </w:r>
            <w:r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20| |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в процентах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в абсолютных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 xml:space="preserve">наименование </w:t>
            </w:r>
            <w:r>
              <w:rPr>
                <w:vertAlign w:val="superscri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код по ОКЕИ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right="140" w:firstLine="0"/>
              <w:jc w:val="right"/>
            </w:pPr>
            <w:r>
              <w:t>(очередной финансовый год)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</w:pPr>
            <w:r>
              <w:t>(1 -</w:t>
            </w:r>
            <w:proofErr w:type="spellStart"/>
            <w:r>
              <w:t>й</w:t>
            </w:r>
            <w:proofErr w:type="spellEnd"/>
            <w:r>
              <w:t xml:space="preserve"> год планового периода)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left="120" w:firstLine="0"/>
              <w:jc w:val="left"/>
            </w:pPr>
            <w:r>
              <w:t>(2-й год планового периода)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left="120" w:firstLine="0"/>
              <w:jc w:val="left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63" w:lineRule="exact"/>
              <w:ind w:left="120" w:firstLine="0"/>
              <w:jc w:val="left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14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headerReference w:type="even" r:id="rId24"/>
          <w:headerReference w:type="default" r:id="rId25"/>
          <w:pgSz w:w="16837" w:h="11905" w:orient="landscape"/>
          <w:pgMar w:top="1177" w:right="3151" w:bottom="1686" w:left="1409" w:header="0" w:footer="3" w:gutter="0"/>
          <w:cols w:space="720"/>
          <w:noEndnote/>
          <w:docGrid w:linePitch="360"/>
        </w:sectPr>
      </w:pPr>
    </w:p>
    <w:p w:rsidR="00F81334" w:rsidRDefault="00F81334" w:rsidP="00F81334">
      <w:pPr>
        <w:pStyle w:val="31"/>
        <w:keepNext/>
        <w:keepLines/>
        <w:shd w:val="clear" w:color="auto" w:fill="auto"/>
        <w:spacing w:after="146" w:line="170" w:lineRule="exact"/>
        <w:ind w:left="160" w:firstLine="0"/>
      </w:pPr>
      <w:bookmarkStart w:id="34" w:name="bookmark34"/>
      <w:r>
        <w:lastRenderedPageBreak/>
        <w:t>Показатели, характеризующие объем работы</w:t>
      </w:r>
      <w:bookmarkEnd w:id="3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768"/>
        <w:gridCol w:w="797"/>
        <w:gridCol w:w="811"/>
        <w:gridCol w:w="816"/>
        <w:gridCol w:w="821"/>
        <w:gridCol w:w="667"/>
        <w:gridCol w:w="595"/>
        <w:gridCol w:w="518"/>
        <w:gridCol w:w="518"/>
        <w:gridCol w:w="667"/>
        <w:gridCol w:w="667"/>
        <w:gridCol w:w="667"/>
        <w:gridCol w:w="667"/>
        <w:gridCol w:w="672"/>
        <w:gridCol w:w="667"/>
        <w:gridCol w:w="523"/>
        <w:gridCol w:w="600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61"/>
              <w:framePr w:wrap="notBeside" w:vAnchor="text" w:hAnchor="text" w:xAlign="center" w:y="1"/>
              <w:shd w:val="clear" w:color="auto" w:fill="auto"/>
              <w:spacing w:after="0" w:line="163" w:lineRule="exact"/>
              <w:ind w:left="80"/>
            </w:pPr>
            <w:r>
              <w:t>каль</w:t>
            </w:r>
            <w:r>
              <w:softHyphen/>
              <w:t xml:space="preserve">ки мер </w:t>
            </w:r>
            <w:proofErr w:type="spellStart"/>
            <w:r>
              <w:t>езр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й?Й</w:t>
            </w:r>
            <w:proofErr w:type="spellEnd"/>
            <w:r>
              <w:t xml:space="preserve"> шеи</w:t>
            </w:r>
            <w:r>
              <w:rPr>
                <w:vertAlign w:val="superscript"/>
              </w:rPr>
              <w:t>5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Показатель объема работы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right="540" w:firstLine="0"/>
              <w:jc w:val="right"/>
            </w:pPr>
            <w:r>
              <w:t>Значение показателя объема работы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Размер платы (цена, тариф)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 xml:space="preserve">Допустимые (возможные) отклонения от </w:t>
            </w:r>
            <w:proofErr w:type="gramStart"/>
            <w:r>
              <w:t>установленных</w:t>
            </w:r>
            <w:proofErr w:type="gramEnd"/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t xml:space="preserve">показателей объема работы </w:t>
            </w:r>
            <w:r>
              <w:rPr>
                <w:vertAlign w:val="superscript"/>
              </w:rPr>
              <w:t>7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3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наименование показателя'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t>наименование показателя'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наименование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показателя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наимено</w:t>
            </w:r>
            <w:r>
              <w:softHyphen/>
              <w:t>вание показа-</w:t>
            </w:r>
          </w:p>
          <w:p w:rsidR="00F81334" w:rsidRDefault="00F81334" w:rsidP="007E7751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</w:pPr>
            <w:r>
              <w:t>5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теля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единица измерения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spellStart"/>
            <w:proofErr w:type="gramStart"/>
            <w:r>
              <w:t>описани</w:t>
            </w:r>
            <w:proofErr w:type="spellEnd"/>
            <w:r>
              <w:t xml:space="preserve"> е</w:t>
            </w:r>
            <w:proofErr w:type="gramEnd"/>
            <w:r>
              <w:t xml:space="preserve"> работы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</w:t>
            </w:r>
            <w:proofErr w:type="gramStart"/>
            <w:r>
              <w:t xml:space="preserve">[ </w:t>
            </w:r>
            <w:proofErr w:type="gramEnd"/>
            <w:r>
              <w:t>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|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201 |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20| </w:t>
            </w:r>
            <w:proofErr w:type="gramStart"/>
            <w:r>
              <w:t xml:space="preserve">[ </w:t>
            </w:r>
            <w:proofErr w:type="gramEnd"/>
            <w: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20| 1 год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в</w:t>
            </w:r>
          </w:p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proofErr w:type="gramStart"/>
            <w:r>
              <w:t>процен</w:t>
            </w:r>
            <w:r>
              <w:softHyphen/>
              <w:t>тах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в абсолют</w:t>
            </w:r>
            <w:r>
              <w:softHyphen/>
              <w:t>ных величинах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3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наимено</w:t>
            </w:r>
            <w:r>
              <w:softHyphen/>
              <w:t xml:space="preserve">вание </w:t>
            </w:r>
            <w:r>
              <w:rPr>
                <w:vertAlign w:val="superscri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код по </w:t>
            </w:r>
            <w:r>
              <w:rPr>
                <w:rStyle w:val="62"/>
              </w:rPr>
              <w:t xml:space="preserve">ОКЕИ </w:t>
            </w:r>
            <w:r>
              <w:rPr>
                <w:rStyle w:val="62"/>
                <w:vertAlign w:val="superscript"/>
              </w:rPr>
              <w:t>6</w:t>
            </w: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(очередной финансо</w:t>
            </w:r>
            <w:r>
              <w:softHyphen/>
              <w:t>вый год)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4" w:lineRule="exact"/>
              <w:ind w:firstLine="0"/>
            </w:pPr>
            <w:r>
              <w:t>(1-й год планового периода)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  <w:r>
              <w:t>(2-й год планового периода)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_1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>S2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a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31"/>
        <w:keepNext/>
        <w:keepLines/>
        <w:shd w:val="clear" w:color="auto" w:fill="auto"/>
        <w:spacing w:before="226" w:after="146" w:line="170" w:lineRule="exact"/>
        <w:ind w:left="160" w:firstLine="0"/>
      </w:pPr>
      <w:bookmarkStart w:id="35" w:name="bookmark35"/>
      <w:r>
        <w:t xml:space="preserve">Нормативные правовые акты, устанавливающие размер платы (цену, тариф) либо порядок ее установления </w:t>
      </w:r>
      <w:r>
        <w:rPr>
          <w:vertAlign w:val="superscript"/>
        </w:rPr>
        <w:t>7</w:t>
      </w:r>
      <w:bookmarkEnd w:id="3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299"/>
        <w:gridCol w:w="1786"/>
        <w:gridCol w:w="1776"/>
        <w:gridCol w:w="4022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11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720" w:firstLine="0"/>
            </w:pPr>
            <w:r>
              <w:t>Нормативный правовой акт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вид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</w:pPr>
            <w: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номер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t>наименование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80" w:firstLine="0"/>
            </w:pPr>
            <w:r>
              <w:t>5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</w:pPr>
    </w:p>
    <w:p w:rsidR="00F81334" w:rsidRDefault="00F81334" w:rsidP="00F81334">
      <w:pPr>
        <w:pStyle w:val="101"/>
        <w:shd w:val="clear" w:color="auto" w:fill="auto"/>
        <w:spacing w:before="140" w:line="110" w:lineRule="exact"/>
        <w:ind w:left="8180"/>
      </w:pPr>
      <w:proofErr w:type="spellStart"/>
      <w:r>
        <w:rPr>
          <w:noProof w:val="0"/>
        </w:rPr>
        <w:t>д</w:t>
      </w:r>
      <w:proofErr w:type="spellEnd"/>
    </w:p>
    <w:p w:rsidR="00F81334" w:rsidRDefault="00F81334" w:rsidP="00F81334">
      <w:pPr>
        <w:pStyle w:val="31"/>
        <w:keepNext/>
        <w:keepLines/>
        <w:shd w:val="clear" w:color="auto" w:fill="auto"/>
        <w:spacing w:after="269" w:line="170" w:lineRule="exact"/>
        <w:ind w:left="3720" w:firstLine="0"/>
      </w:pPr>
      <w:bookmarkStart w:id="36" w:name="bookmark36"/>
      <w:r>
        <w:t>Часть III. Прочие сведения о муниципальном задании</w:t>
      </w:r>
      <w:bookmarkEnd w:id="36"/>
    </w:p>
    <w:p w:rsidR="00F81334" w:rsidRDefault="00F81334" w:rsidP="00F81334">
      <w:pPr>
        <w:pStyle w:val="31"/>
        <w:keepNext/>
        <w:keepLines/>
        <w:shd w:val="clear" w:color="auto" w:fill="auto"/>
        <w:spacing w:line="170" w:lineRule="exact"/>
        <w:ind w:left="160" w:firstLine="0"/>
      </w:pPr>
      <w:bookmarkStart w:id="37" w:name="bookmark37"/>
      <w:r>
        <w:t xml:space="preserve">; Основания (условия и порядок) </w:t>
      </w:r>
      <w:proofErr w:type="gramStart"/>
      <w:r>
        <w:t>для</w:t>
      </w:r>
      <w:proofErr w:type="gramEnd"/>
      <w:r>
        <w:t xml:space="preserve"> досрочного</w:t>
      </w:r>
      <w:bookmarkEnd w:id="37"/>
    </w:p>
    <w:p w:rsidR="00F81334" w:rsidRDefault="00F81334" w:rsidP="00F81334">
      <w:pPr>
        <w:pStyle w:val="31"/>
        <w:keepNext/>
        <w:keepLines/>
        <w:shd w:val="clear" w:color="auto" w:fill="auto"/>
        <w:spacing w:line="259" w:lineRule="exact"/>
        <w:ind w:left="160" w:right="3200" w:firstLine="0"/>
      </w:pPr>
      <w:bookmarkStart w:id="38" w:name="bookmark38"/>
      <w:proofErr w:type="spellStart"/>
      <w:r>
        <w:t>рекращения</w:t>
      </w:r>
      <w:proofErr w:type="spellEnd"/>
      <w:r>
        <w:t xml:space="preserve"> выполнения муниципального задания </w:t>
      </w:r>
      <w:r>
        <w:rPr>
          <w:rStyle w:val="330"/>
        </w:rPr>
        <w:t>ликвидация или реорганизация учреждения</w:t>
      </w:r>
      <w:proofErr w:type="gramStart"/>
      <w:r>
        <w:rPr>
          <w:rStyle w:val="330"/>
        </w:rPr>
        <w:t xml:space="preserve"> </w:t>
      </w:r>
      <w:r>
        <w:t>.</w:t>
      </w:r>
      <w:proofErr w:type="gramEnd"/>
      <w:r>
        <w:t xml:space="preserve"> Иная информация, необходимая для выполнения</w:t>
      </w:r>
      <w:bookmarkEnd w:id="38"/>
    </w:p>
    <w:p w:rsidR="00F81334" w:rsidRDefault="00F81334" w:rsidP="00F81334">
      <w:pPr>
        <w:pStyle w:val="31"/>
        <w:keepNext/>
        <w:keepLines/>
        <w:shd w:val="clear" w:color="auto" w:fill="auto"/>
        <w:tabs>
          <w:tab w:val="left" w:leader="underscore" w:pos="8229"/>
        </w:tabs>
        <w:spacing w:after="21" w:line="170" w:lineRule="exact"/>
        <w:ind w:left="160" w:firstLine="0"/>
      </w:pPr>
      <w:bookmarkStart w:id="39" w:name="bookmark39"/>
      <w:proofErr w:type="gramStart"/>
      <w:r>
        <w:t>контроля за</w:t>
      </w:r>
      <w:proofErr w:type="gramEnd"/>
      <w:r>
        <w:t xml:space="preserve"> выполнением) муниципального задания </w:t>
      </w:r>
      <w:r>
        <w:rPr>
          <w:rStyle w:val="330"/>
        </w:rPr>
        <w:t>нет</w:t>
      </w:r>
      <w:r>
        <w:tab/>
      </w:r>
      <w:bookmarkEnd w:id="39"/>
    </w:p>
    <w:p w:rsidR="00F81334" w:rsidRDefault="00F81334" w:rsidP="00F81334">
      <w:pPr>
        <w:pStyle w:val="31"/>
        <w:keepNext/>
        <w:keepLines/>
        <w:shd w:val="clear" w:color="auto" w:fill="auto"/>
        <w:spacing w:after="144" w:line="180" w:lineRule="exact"/>
        <w:ind w:left="160" w:firstLine="0"/>
      </w:pPr>
      <w:bookmarkStart w:id="40" w:name="bookmark40"/>
      <w:r>
        <w:rPr>
          <w:rStyle w:val="39pt"/>
          <w:lang w:val="en-US"/>
        </w:rPr>
        <w:t>l</w:t>
      </w:r>
      <w:r w:rsidRPr="0023168C">
        <w:t xml:space="preserve"> </w:t>
      </w:r>
      <w:r>
        <w:t>Порядок контроля за выполнением муниципального задания</w:t>
      </w:r>
      <w:bookmarkEnd w:id="4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92"/>
        <w:gridCol w:w="3634"/>
        <w:gridCol w:w="4608"/>
      </w:tblGrid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80" w:firstLine="0"/>
            </w:pPr>
            <w:r>
              <w:t>Форма контроля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</w:pPr>
            <w:r>
              <w:t>Периодичность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</w:pPr>
            <w:r>
              <w:t xml:space="preserve">Муниципальные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80" w:firstLine="0"/>
            </w:pPr>
            <w: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780" w:firstLine="0"/>
            </w:pPr>
            <w: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предварительный контроль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>
              <w:t>на стадии формирования муниципального задания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left="40" w:firstLine="0"/>
            </w:pPr>
            <w:r>
              <w:t xml:space="preserve">Управление образования администрации Балашовского </w:t>
            </w:r>
            <w:proofErr w:type="spellStart"/>
            <w:r>
              <w:t>муципального</w:t>
            </w:r>
            <w:proofErr w:type="spellEnd"/>
            <w:r>
              <w:t xml:space="preserve"> района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Текущий контроль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t>в ходе выполнения муниципального задания при необходимости внесения изменений в муниципальное задание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6" w:lineRule="exact"/>
              <w:ind w:left="40" w:firstLine="0"/>
            </w:pPr>
            <w:r>
              <w:t xml:space="preserve">Управление образования администрации Балашовского </w:t>
            </w:r>
            <w:proofErr w:type="spellStart"/>
            <w:r>
              <w:t>муципального</w:t>
            </w:r>
            <w:proofErr w:type="spellEnd"/>
            <w:r>
              <w:t xml:space="preserve"> района</w:t>
            </w:r>
          </w:p>
        </w:tc>
      </w:tr>
      <w:tr w:rsidR="00F81334" w:rsidTr="007E7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Последующий контроль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по итогам отчетного периода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34" w:rsidRDefault="00F81334" w:rsidP="007E7751">
            <w:pPr>
              <w:pStyle w:val="21"/>
              <w:framePr w:wrap="notBeside" w:vAnchor="text" w:hAnchor="text" w:xAlign="center" w:y="1"/>
              <w:shd w:val="clear" w:color="auto" w:fill="auto"/>
              <w:spacing w:line="221" w:lineRule="exact"/>
              <w:ind w:left="40" w:firstLine="0"/>
            </w:pPr>
            <w:r>
              <w:t xml:space="preserve">Управление образования администрации Балашовского </w:t>
            </w:r>
            <w:proofErr w:type="spellStart"/>
            <w:r>
              <w:t>муципального</w:t>
            </w:r>
            <w:proofErr w:type="spellEnd"/>
            <w:r>
              <w:t xml:space="preserve"> района</w:t>
            </w:r>
          </w:p>
        </w:tc>
      </w:tr>
    </w:tbl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pgSz w:w="16837" w:h="11905" w:orient="landscape"/>
          <w:pgMar w:top="1224" w:right="3913" w:bottom="1291" w:left="649" w:header="0" w:footer="3" w:gutter="0"/>
          <w:cols w:space="720"/>
          <w:noEndnote/>
          <w:docGrid w:linePitch="360"/>
        </w:sectPr>
      </w:pPr>
    </w:p>
    <w:p w:rsidR="00F81334" w:rsidRDefault="00F81334" w:rsidP="00F81334">
      <w:pPr>
        <w:pStyle w:val="31"/>
        <w:keepNext/>
        <w:keepLines/>
        <w:shd w:val="clear" w:color="auto" w:fill="auto"/>
        <w:spacing w:line="245" w:lineRule="exact"/>
        <w:ind w:left="60" w:right="60" w:firstLine="0"/>
      </w:pPr>
      <w:bookmarkStart w:id="41" w:name="bookmark41"/>
      <w:proofErr w:type="spellStart"/>
      <w:r>
        <w:lastRenderedPageBreak/>
        <w:t>ребования</w:t>
      </w:r>
      <w:proofErr w:type="spellEnd"/>
      <w:r>
        <w:t xml:space="preserve"> к отчетности о выполнении муниципального задания 11ериодичность представления отчетов о выполнении </w:t>
      </w:r>
      <w:proofErr w:type="spellStart"/>
      <w:r>
        <w:t>лщипального</w:t>
      </w:r>
      <w:proofErr w:type="spellEnd"/>
      <w:r>
        <w:t xml:space="preserve"> задания</w:t>
      </w:r>
      <w:bookmarkEnd w:id="41"/>
    </w:p>
    <w:p w:rsidR="00F81334" w:rsidRDefault="00F81334" w:rsidP="00F81334">
      <w:pPr>
        <w:pStyle w:val="31"/>
        <w:keepNext/>
        <w:keepLines/>
        <w:shd w:val="clear" w:color="auto" w:fill="auto"/>
        <w:spacing w:line="245" w:lineRule="exact"/>
        <w:ind w:left="60" w:right="60" w:firstLine="0"/>
      </w:pPr>
      <w:bookmarkStart w:id="42" w:name="bookmark42"/>
      <w:r>
        <w:t>. ('роки представления отчетов о выполнении муниципального</w:t>
      </w:r>
      <w:proofErr w:type="gramStart"/>
      <w:r>
        <w:t xml:space="preserve"> .</w:t>
      </w:r>
      <w:proofErr w:type="gramEnd"/>
      <w:r>
        <w:t>амия</w:t>
      </w:r>
      <w:bookmarkEnd w:id="42"/>
    </w:p>
    <w:p w:rsidR="00F81334" w:rsidRDefault="00F81334" w:rsidP="00F81334">
      <w:pPr>
        <w:pStyle w:val="31"/>
        <w:keepNext/>
        <w:keepLines/>
        <w:shd w:val="clear" w:color="auto" w:fill="auto"/>
        <w:spacing w:line="245" w:lineRule="exact"/>
        <w:ind w:left="60" w:right="60" w:firstLine="0"/>
      </w:pPr>
      <w:bookmarkStart w:id="43" w:name="bookmark43"/>
      <w:r>
        <w:t xml:space="preserve">. I. Сроки представления предварительного отчета о выполнении </w:t>
      </w:r>
      <w:proofErr w:type="spellStart"/>
      <w:r>
        <w:t>шшипального</w:t>
      </w:r>
      <w:proofErr w:type="spellEnd"/>
      <w:r>
        <w:t xml:space="preserve"> задания</w:t>
      </w:r>
      <w:bookmarkEnd w:id="43"/>
    </w:p>
    <w:p w:rsidR="00F81334" w:rsidRDefault="00F81334" w:rsidP="00F81334">
      <w:pPr>
        <w:pStyle w:val="31"/>
        <w:keepNext/>
        <w:keepLines/>
        <w:shd w:val="clear" w:color="auto" w:fill="auto"/>
        <w:spacing w:line="245" w:lineRule="exact"/>
        <w:ind w:left="60" w:right="60" w:firstLine="0"/>
      </w:pPr>
      <w:bookmarkStart w:id="44" w:name="bookmark44"/>
      <w:r>
        <w:t>. I</w:t>
      </w:r>
      <w:proofErr w:type="gramStart"/>
      <w:r>
        <w:t xml:space="preserve"> !</w:t>
      </w:r>
      <w:proofErr w:type="spellStart"/>
      <w:proofErr w:type="gramEnd"/>
      <w:r>
        <w:t>ные</w:t>
      </w:r>
      <w:proofErr w:type="spellEnd"/>
      <w:r>
        <w:t xml:space="preserve"> требования к отчетности о выполнении </w:t>
      </w:r>
      <w:proofErr w:type="spellStart"/>
      <w:r>
        <w:t>пиципального</w:t>
      </w:r>
      <w:proofErr w:type="spellEnd"/>
      <w:r>
        <w:t xml:space="preserve"> задания</w:t>
      </w:r>
      <w:bookmarkEnd w:id="44"/>
    </w:p>
    <w:p w:rsidR="00F81334" w:rsidRDefault="00F81334" w:rsidP="00F81334">
      <w:pPr>
        <w:pStyle w:val="31"/>
        <w:keepNext/>
        <w:keepLines/>
        <w:shd w:val="clear" w:color="auto" w:fill="auto"/>
        <w:spacing w:line="245" w:lineRule="exact"/>
        <w:ind w:left="60" w:firstLine="0"/>
      </w:pPr>
      <w:bookmarkStart w:id="45" w:name="bookmark45"/>
      <w:r>
        <w:t>Иные показатели, связанные с выполнением</w:t>
      </w:r>
      <w:bookmarkEnd w:id="45"/>
    </w:p>
    <w:p w:rsidR="00F81334" w:rsidRDefault="00F81334" w:rsidP="00F81334">
      <w:pPr>
        <w:pStyle w:val="21"/>
        <w:shd w:val="clear" w:color="auto" w:fill="auto"/>
        <w:spacing w:line="170" w:lineRule="exact"/>
        <w:ind w:left="1880" w:firstLine="0"/>
      </w:pPr>
      <w:proofErr w:type="spellStart"/>
      <w:r>
        <w:lastRenderedPageBreak/>
        <w:t>ю</w:t>
      </w:r>
      <w:proofErr w:type="spellEnd"/>
    </w:p>
    <w:p w:rsidR="00F81334" w:rsidRDefault="00F81334" w:rsidP="00F81334">
      <w:pPr>
        <w:pStyle w:val="31"/>
        <w:keepNext/>
        <w:keepLines/>
        <w:shd w:val="clear" w:color="auto" w:fill="auto"/>
        <w:spacing w:line="170" w:lineRule="exact"/>
        <w:ind w:left="60" w:firstLine="0"/>
      </w:pPr>
      <w:bookmarkStart w:id="46" w:name="bookmark46"/>
      <w:proofErr w:type="spellStart"/>
      <w:r>
        <w:t>ниципального</w:t>
      </w:r>
      <w:proofErr w:type="spellEnd"/>
      <w:r>
        <w:t xml:space="preserve"> задания</w:t>
      </w:r>
      <w:bookmarkEnd w:id="46"/>
    </w:p>
    <w:p w:rsidR="00F81334" w:rsidRDefault="00F81334" w:rsidP="00F81334">
      <w:pPr>
        <w:pStyle w:val="31"/>
        <w:keepNext/>
        <w:keepLines/>
        <w:shd w:val="clear" w:color="auto" w:fill="auto"/>
        <w:spacing w:after="8" w:line="170" w:lineRule="exact"/>
        <w:ind w:firstLine="0"/>
        <w:jc w:val="both"/>
      </w:pPr>
      <w:bookmarkStart w:id="47" w:name="bookmark47"/>
      <w:r>
        <w:rPr>
          <w:rStyle w:val="320"/>
        </w:rPr>
        <w:t>один раз в год</w:t>
      </w:r>
      <w:bookmarkEnd w:id="47"/>
    </w:p>
    <w:p w:rsidR="00F81334" w:rsidRDefault="00F81334" w:rsidP="00F81334">
      <w:pPr>
        <w:pStyle w:val="31"/>
        <w:keepNext/>
        <w:keepLines/>
        <w:shd w:val="clear" w:color="auto" w:fill="auto"/>
        <w:spacing w:after="732" w:line="485" w:lineRule="exact"/>
        <w:ind w:firstLine="0"/>
        <w:jc w:val="both"/>
      </w:pPr>
      <w:bookmarkStart w:id="48" w:name="bookmark48"/>
      <w:r>
        <w:rPr>
          <w:rStyle w:val="320"/>
        </w:rPr>
        <w:t xml:space="preserve">до 20 января следующего за отчетным финансовым годом </w:t>
      </w:r>
      <w:r>
        <w:t>нет</w:t>
      </w:r>
      <w:bookmarkEnd w:id="48"/>
    </w:p>
    <w:p w:rsidR="00F81334" w:rsidRDefault="00F81334" w:rsidP="00F81334">
      <w:pPr>
        <w:pStyle w:val="31"/>
        <w:keepNext/>
        <w:keepLines/>
        <w:shd w:val="clear" w:color="auto" w:fill="auto"/>
        <w:spacing w:line="170" w:lineRule="exact"/>
        <w:ind w:firstLine="0"/>
        <w:jc w:val="both"/>
        <w:sectPr w:rsidR="00F81334">
          <w:type w:val="continuous"/>
          <w:pgSz w:w="16837" w:h="11905" w:orient="landscape"/>
          <w:pgMar w:top="1230" w:right="5331" w:bottom="3284" w:left="1097" w:header="0" w:footer="3" w:gutter="0"/>
          <w:cols w:num="2" w:space="720" w:equalWidth="0">
            <w:col w:w="5275" w:space="379"/>
            <w:col w:w="4757"/>
          </w:cols>
          <w:noEndnote/>
          <w:docGrid w:linePitch="360"/>
        </w:sectPr>
      </w:pPr>
      <w:bookmarkStart w:id="49" w:name="bookmark49"/>
      <w:r>
        <w:t>нет</w:t>
      </w:r>
      <w:bookmarkEnd w:id="49"/>
    </w:p>
    <w:p w:rsidR="00F81334" w:rsidRDefault="00F81334" w:rsidP="00F81334">
      <w:pPr>
        <w:framePr w:w="16862" w:h="319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190"/>
        </w:tabs>
        <w:spacing w:after="0" w:line="130" w:lineRule="exact"/>
        <w:ind w:left="80"/>
        <w:jc w:val="both"/>
      </w:pPr>
      <w:r>
        <w:lastRenderedPageBreak/>
        <w:t>Номер муниципального задания присваивается в системе "Электронный бюджет".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205"/>
        </w:tabs>
        <w:spacing w:after="0" w:line="130" w:lineRule="exact"/>
        <w:ind w:left="80"/>
        <w:jc w:val="both"/>
      </w:pPr>
      <w:r>
        <w:t>Заполняется в случае досрочного прекращения выполнения муниципального задания.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286"/>
        </w:tabs>
        <w:spacing w:after="0" w:line="187" w:lineRule="exact"/>
        <w:ind w:left="80"/>
        <w:jc w:val="both"/>
      </w:pPr>
      <w:r>
        <w:t xml:space="preserve"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</w:t>
      </w:r>
      <w:proofErr w:type="spellStart"/>
      <w:r>
        <w:t>уги</w:t>
      </w:r>
      <w:proofErr w:type="spellEnd"/>
      <w:r>
        <w:t xml:space="preserve">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258"/>
        </w:tabs>
        <w:spacing w:after="0" w:line="187" w:lineRule="exact"/>
        <w:ind w:left="80"/>
        <w:jc w:val="both"/>
      </w:pPr>
      <w:r>
        <w:t xml:space="preserve">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и единицами их </w:t>
      </w:r>
      <w:proofErr w:type="spellStart"/>
      <w:r>
        <w:t>ерения</w:t>
      </w:r>
      <w:proofErr w:type="spellEnd"/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205"/>
        </w:tabs>
        <w:spacing w:after="0" w:line="130" w:lineRule="exact"/>
        <w:ind w:left="80"/>
        <w:jc w:val="both"/>
      </w:pPr>
      <w:r>
        <w:t>Заполняется в соответствии с общероссийскими базовыми перечнями или федеральными перечнями.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200"/>
        </w:tabs>
        <w:spacing w:after="0" w:line="130" w:lineRule="exact"/>
        <w:ind w:left="80"/>
        <w:jc w:val="both"/>
      </w:pPr>
      <w: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306"/>
        </w:tabs>
        <w:spacing w:after="0" w:line="182" w:lineRule="exact"/>
        <w:ind w:left="80"/>
        <w:jc w:val="both"/>
      </w:pPr>
      <w:r>
        <w:t>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'</w:t>
      </w:r>
      <w:proofErr w:type="spellStart"/>
      <w:r>
        <w:t>влютных</w:t>
      </w:r>
      <w:proofErr w:type="spellEnd"/>
      <w:r>
        <w:t xml:space="preserve"> величинах. В случае если единицей объема работы является работа в целом, показатель не указывается.</w:t>
      </w:r>
    </w:p>
    <w:p w:rsidR="00F81334" w:rsidRDefault="00F81334" w:rsidP="00F81334">
      <w:pPr>
        <w:pStyle w:val="61"/>
        <w:numPr>
          <w:ilvl w:val="0"/>
          <w:numId w:val="7"/>
        </w:numPr>
        <w:shd w:val="clear" w:color="auto" w:fill="auto"/>
        <w:tabs>
          <w:tab w:val="left" w:pos="296"/>
        </w:tabs>
        <w:spacing w:after="0" w:line="182" w:lineRule="exact"/>
        <w:ind w:left="80"/>
        <w:jc w:val="both"/>
      </w:pPr>
      <w:r>
        <w:t xml:space="preserve"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</w:t>
      </w:r>
      <w:proofErr w:type="spellStart"/>
      <w:r>
        <w:t>ДНия</w:t>
      </w:r>
      <w:proofErr w:type="spellEnd"/>
      <w:proofErr w:type="gramStart"/>
      <w:r>
        <w:t xml:space="preserve"> П</w:t>
      </w:r>
      <w:proofErr w:type="gramEnd"/>
      <w:r>
        <w:t>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81334" w:rsidRDefault="00F81334" w:rsidP="00F81334">
      <w:pPr>
        <w:pStyle w:val="61"/>
        <w:shd w:val="clear" w:color="auto" w:fill="auto"/>
        <w:spacing w:after="0" w:line="130" w:lineRule="exact"/>
        <w:ind w:left="80"/>
        <w:jc w:val="both"/>
      </w:pPr>
      <w:r>
        <w:rPr>
          <w:vertAlign w:val="superscript"/>
        </w:rPr>
        <w:t>3</w:t>
      </w:r>
      <w:proofErr w:type="gramStart"/>
      <w:r>
        <w:t xml:space="preserve"> З</w:t>
      </w:r>
      <w:proofErr w:type="gramEnd"/>
      <w:r>
        <w:t>аполняется в целом по муниципальному заданию.</w:t>
      </w:r>
    </w:p>
    <w:p w:rsidR="00F81334" w:rsidRDefault="00F81334" w:rsidP="00F81334">
      <w:pPr>
        <w:pStyle w:val="61"/>
        <w:shd w:val="clear" w:color="auto" w:fill="auto"/>
        <w:spacing w:after="0" w:line="187" w:lineRule="exact"/>
        <w:ind w:left="80"/>
        <w:jc w:val="both"/>
        <w:sectPr w:rsidR="00F81334">
          <w:type w:val="continuous"/>
          <w:pgSz w:w="16837" w:h="11905" w:orient="landscape"/>
          <w:pgMar w:top="1230" w:right="3991" w:bottom="3284" w:left="1010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!0</w:t>
      </w:r>
      <w:proofErr w:type="gramStart"/>
      <w:r>
        <w:t xml:space="preserve">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</w:t>
      </w:r>
      <w:proofErr w:type="spellStart"/>
      <w:r>
        <w:t>Шорядителем</w:t>
      </w:r>
      <w:proofErr w:type="spellEnd"/>
      <w:r>
        <w:t xml:space="preserve"> средств муниципального бюджета, в ведении которого находятся муниципальные казенные учреждения, решения об установлении общего допустимого (возможного) отклонения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</w:t>
      </w:r>
      <w:proofErr w:type="spellStart"/>
      <w:r>
        <w:t>^усмотренные</w:t>
      </w:r>
      <w:proofErr w:type="spellEnd"/>
      <w:r>
        <w:t xml:space="preserve"> подпунктами 3.1 и 3.2 частей I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 xml:space="preserve"> настоящего муниципального задания, принимают значения, равные установленному допустимому (возможному) отклонению от выполнения </w:t>
      </w:r>
      <w:proofErr w:type="spellStart"/>
      <w:r>
        <w:t>ниципального</w:t>
      </w:r>
      <w:proofErr w:type="spellEnd"/>
      <w:r>
        <w:t xml:space="preserve"> задания (части муниципального задания). </w:t>
      </w:r>
      <w:proofErr w:type="gramStart"/>
      <w:r>
        <w:t xml:space="preserve">В случае установления требования о представлении ежемесячных или ежеквартальных отчетов о выполнении муниципального задания желе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</w:t>
      </w:r>
      <w:proofErr w:type="spellStart"/>
      <w:r>
        <w:t>шлютных</w:t>
      </w:r>
      <w:proofErr w:type="spellEnd"/>
      <w:r>
        <w:t xml:space="preserve">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</w:t>
      </w:r>
      <w:proofErr w:type="spellStart"/>
      <w:r>
        <w:t>юние</w:t>
      </w:r>
      <w:proofErr w:type="spellEnd"/>
      <w:proofErr w:type="gramEnd"/>
      <w:r>
        <w:t xml:space="preserve"> календарного года).</w:t>
      </w:r>
    </w:p>
    <w:p w:rsidR="00F81334" w:rsidRDefault="00F81334" w:rsidP="00F81334">
      <w:pPr>
        <w:pStyle w:val="21"/>
        <w:shd w:val="clear" w:color="auto" w:fill="auto"/>
        <w:spacing w:after="144" w:line="170" w:lineRule="exact"/>
        <w:ind w:left="2380" w:firstLine="0"/>
      </w:pPr>
      <w:r>
        <w:lastRenderedPageBreak/>
        <w:t>УТВЕРЖДАЮ</w:t>
      </w:r>
    </w:p>
    <w:p w:rsidR="00F81334" w:rsidRDefault="00F81334" w:rsidP="00F81334">
      <w:pPr>
        <w:pStyle w:val="21"/>
        <w:shd w:val="clear" w:color="auto" w:fill="auto"/>
        <w:tabs>
          <w:tab w:val="left" w:leader="underscore" w:pos="5966"/>
        </w:tabs>
        <w:spacing w:line="240" w:lineRule="exact"/>
        <w:ind w:right="220" w:firstLine="0"/>
        <w:jc w:val="both"/>
      </w:pPr>
      <w:r>
        <w:t xml:space="preserve">Управление образования администрации Балашовского муниципального </w:t>
      </w:r>
      <w:r>
        <w:rPr>
          <w:rStyle w:val="22"/>
        </w:rPr>
        <w:t>района</w:t>
      </w:r>
      <w:r>
        <w:tab/>
      </w:r>
    </w:p>
    <w:p w:rsidR="00F81334" w:rsidRDefault="00F81334" w:rsidP="00F81334">
      <w:pPr>
        <w:pStyle w:val="61"/>
        <w:shd w:val="clear" w:color="auto" w:fill="auto"/>
        <w:spacing w:after="0" w:line="182" w:lineRule="exact"/>
        <w:ind w:left="420" w:right="640"/>
        <w:jc w:val="right"/>
        <w:sectPr w:rsidR="00F81334">
          <w:pgSz w:w="16837" w:h="11905" w:orient="landscape"/>
          <w:pgMar w:top="2451" w:right="2781" w:bottom="3017" w:left="7898" w:header="0" w:footer="3" w:gutter="0"/>
          <w:cols w:space="720"/>
          <w:noEndnote/>
          <w:docGrid w:linePitch="360"/>
        </w:sectPr>
      </w:pPr>
      <w:r>
        <w:t>(наименование органа, осуществляющего функции и полномочия учредителя, главного распорядителя средств муниципального бюджета, муниципального учреждения)</w:t>
      </w:r>
    </w:p>
    <w:p w:rsidR="00F81334" w:rsidRDefault="00F81334" w:rsidP="00F81334">
      <w:pPr>
        <w:framePr w:w="16901" w:h="89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framePr w:w="1094" w:h="538" w:wrap="around" w:vAnchor="text" w:hAnchor="margin" w:x="2497" w:y="92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692150" cy="337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34" w:rsidRDefault="00F81334" w:rsidP="00F81334">
      <w:pPr>
        <w:pStyle w:val="21"/>
        <w:framePr w:h="170" w:wrap="around" w:vAnchor="text" w:hAnchor="margin" w:x="4099" w:y="465"/>
        <w:shd w:val="clear" w:color="auto" w:fill="auto"/>
        <w:spacing w:line="170" w:lineRule="exact"/>
        <w:ind w:left="100" w:firstLine="0"/>
      </w:pPr>
      <w:r>
        <w:t xml:space="preserve">В.В. </w:t>
      </w:r>
      <w:proofErr w:type="spellStart"/>
      <w:r>
        <w:t>Шатковская</w:t>
      </w:r>
      <w:proofErr w:type="spellEnd"/>
    </w:p>
    <w:p w:rsidR="00F81334" w:rsidRDefault="00F81334" w:rsidP="00F81334">
      <w:pPr>
        <w:pStyle w:val="21"/>
        <w:shd w:val="clear" w:color="auto" w:fill="auto"/>
        <w:spacing w:line="240" w:lineRule="exact"/>
        <w:ind w:right="260" w:firstLine="0"/>
        <w:sectPr w:rsidR="00F81334">
          <w:type w:val="continuous"/>
          <w:pgSz w:w="16837" w:h="11905" w:orient="landscape"/>
          <w:pgMar w:top="2451" w:right="6847" w:bottom="3017" w:left="7898" w:header="0" w:footer="3" w:gutter="0"/>
          <w:cols w:space="720"/>
          <w:noEndnote/>
          <w:docGrid w:linePitch="360"/>
        </w:sectPr>
      </w:pPr>
      <w:r>
        <w:lastRenderedPageBreak/>
        <w:t xml:space="preserve">Начальник управления образования </w:t>
      </w:r>
      <w:r>
        <w:rPr>
          <w:rStyle w:val="22"/>
        </w:rPr>
        <w:t xml:space="preserve">администрации </w:t>
      </w:r>
      <w:r>
        <w:rPr>
          <w:rStyle w:val="21pt"/>
        </w:rPr>
        <w:t>БМР</w:t>
      </w:r>
    </w:p>
    <w:p w:rsidR="00F81334" w:rsidRDefault="00F81334" w:rsidP="00F81334">
      <w:pPr>
        <w:framePr w:w="16901" w:h="49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61"/>
        <w:shd w:val="clear" w:color="auto" w:fill="auto"/>
        <w:tabs>
          <w:tab w:val="left" w:pos="1999"/>
        </w:tabs>
        <w:spacing w:after="28" w:line="130" w:lineRule="exact"/>
        <w:ind w:left="540"/>
      </w:pPr>
      <w:r>
        <w:lastRenderedPageBreak/>
        <w:t xml:space="preserve">(подпись) </w:t>
      </w:r>
      <w:r>
        <w:rPr>
          <w:rStyle w:val="63"/>
        </w:rPr>
        <w:t>'</w:t>
      </w:r>
      <w:r>
        <w:rPr>
          <w:rStyle w:val="63"/>
        </w:rPr>
        <w:tab/>
      </w:r>
      <w:r>
        <w:t>(расшифровка подписи)</w:t>
      </w:r>
    </w:p>
    <w:p w:rsidR="00F81334" w:rsidRDefault="00F81334" w:rsidP="00F81334">
      <w:pPr>
        <w:pStyle w:val="61"/>
        <w:framePr w:h="133" w:wrap="around" w:hAnchor="margin" w:x="-1420" w:y="2071"/>
        <w:shd w:val="clear" w:color="auto" w:fill="auto"/>
        <w:spacing w:after="0" w:line="130" w:lineRule="exact"/>
      </w:pPr>
      <w:r>
        <w:t>(должность)</w:t>
      </w:r>
    </w:p>
    <w:p w:rsidR="00F81334" w:rsidRDefault="00F81334" w:rsidP="00F81334">
      <w:pPr>
        <w:pStyle w:val="21"/>
        <w:shd w:val="clear" w:color="auto" w:fill="auto"/>
        <w:spacing w:line="170" w:lineRule="exact"/>
        <w:ind w:firstLine="0"/>
        <w:sectPr w:rsidR="00F81334">
          <w:type w:val="continuous"/>
          <w:pgSz w:w="16837" w:h="11905" w:orient="landscape"/>
          <w:pgMar w:top="2451" w:right="3084" w:bottom="3017" w:left="10039" w:header="0" w:footer="3" w:gutter="0"/>
          <w:cols w:space="720"/>
          <w:noEndnote/>
          <w:docGrid w:linePitch="360"/>
        </w:sectPr>
      </w:pPr>
      <w:r>
        <w:t>2020г. Приказ №</w:t>
      </w:r>
    </w:p>
    <w:p w:rsidR="00F81334" w:rsidRDefault="00F81334" w:rsidP="00F81334">
      <w:pPr>
        <w:framePr w:w="16901" w:h="218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21"/>
        <w:shd w:val="clear" w:color="auto" w:fill="auto"/>
        <w:spacing w:line="170" w:lineRule="exact"/>
        <w:ind w:firstLine="0"/>
        <w:sectPr w:rsidR="00F81334">
          <w:type w:val="continuous"/>
          <w:pgSz w:w="16837" w:h="11905" w:orient="landscape"/>
          <w:pgMar w:top="2451" w:right="2987" w:bottom="3017" w:left="13245" w:header="0" w:footer="3" w:gutter="0"/>
          <w:cols w:space="720"/>
          <w:noEndnote/>
          <w:docGrid w:linePitch="360"/>
        </w:sectPr>
      </w:pPr>
      <w:r>
        <w:lastRenderedPageBreak/>
        <w:t>Коды</w:t>
      </w:r>
    </w:p>
    <w:p w:rsidR="00F81334" w:rsidRDefault="00F81334" w:rsidP="00F81334">
      <w:pPr>
        <w:pStyle w:val="21"/>
        <w:shd w:val="clear" w:color="auto" w:fill="auto"/>
        <w:spacing w:after="120" w:line="226" w:lineRule="exact"/>
        <w:ind w:firstLine="0"/>
      </w:pPr>
      <w:r>
        <w:lastRenderedPageBreak/>
        <w:t>Наименование муниципального учреждения (обособленного подразделения)</w:t>
      </w:r>
    </w:p>
    <w:p w:rsidR="00F81334" w:rsidRDefault="00F81334" w:rsidP="00F81334">
      <w:pPr>
        <w:pStyle w:val="21"/>
        <w:shd w:val="clear" w:color="auto" w:fill="auto"/>
        <w:spacing w:line="226" w:lineRule="exact"/>
        <w:ind w:firstLine="0"/>
      </w:pPr>
      <w:r>
        <w:t>Вид деятельности муниципального учреждения (обособленного подразделения)</w:t>
      </w:r>
    </w:p>
    <w:p w:rsidR="00F81334" w:rsidRDefault="00F81334" w:rsidP="00F81334">
      <w:pPr>
        <w:pStyle w:val="21"/>
        <w:framePr w:h="170" w:wrap="around" w:hAnchor="margin" w:x="11246" w:y="2990"/>
        <w:shd w:val="clear" w:color="auto" w:fill="auto"/>
        <w:spacing w:line="170" w:lineRule="exact"/>
        <w:ind w:left="100" w:firstLine="0"/>
      </w:pPr>
      <w:r>
        <w:t>0506001</w:t>
      </w:r>
    </w:p>
    <w:p w:rsidR="00F81334" w:rsidRDefault="00F81334" w:rsidP="00F81334">
      <w:pPr>
        <w:pStyle w:val="110"/>
        <w:shd w:val="clear" w:color="auto" w:fill="auto"/>
        <w:spacing w:line="140" w:lineRule="exact"/>
        <w:ind w:left="5940"/>
      </w:pPr>
      <w:r>
        <w:t>Форма по ОКУД</w:t>
      </w:r>
    </w:p>
    <w:p w:rsidR="00F81334" w:rsidRDefault="00F81334" w:rsidP="00F81334">
      <w:pPr>
        <w:pStyle w:val="210"/>
        <w:keepNext/>
        <w:keepLines/>
        <w:shd w:val="clear" w:color="auto" w:fill="auto"/>
        <w:tabs>
          <w:tab w:val="left" w:pos="5012"/>
        </w:tabs>
        <w:spacing w:after="258" w:line="180" w:lineRule="exact"/>
        <w:ind w:left="620"/>
      </w:pPr>
      <w:bookmarkStart w:id="50" w:name="bookmark50"/>
      <w:r>
        <w:lastRenderedPageBreak/>
        <w:t xml:space="preserve">МУНИЦИПАЛЬНОЕ ЗАДАНИЕ № </w:t>
      </w:r>
      <w:r>
        <w:rPr>
          <w:vertAlign w:val="superscript"/>
        </w:rPr>
        <w:t>1</w:t>
      </w:r>
      <w:r>
        <w:tab/>
      </w:r>
      <w:r>
        <w:rPr>
          <w:rStyle w:val="24"/>
          <w:b w:val="0"/>
          <w:bCs w:val="0"/>
        </w:rPr>
        <w:t>| |</w:t>
      </w:r>
      <w:bookmarkEnd w:id="50"/>
    </w:p>
    <w:p w:rsidR="00F81334" w:rsidRDefault="00F81334" w:rsidP="00F81334">
      <w:pPr>
        <w:pStyle w:val="21"/>
        <w:framePr w:h="170" w:wrap="around" w:hAnchor="margin" w:x="11361" w:y="5414"/>
        <w:shd w:val="clear" w:color="auto" w:fill="auto"/>
        <w:spacing w:line="170" w:lineRule="exact"/>
        <w:ind w:left="100" w:firstLine="0"/>
      </w:pPr>
      <w:r>
        <w:t>85.41</w:t>
      </w:r>
    </w:p>
    <w:p w:rsidR="00F81334" w:rsidRDefault="00F81334" w:rsidP="00F81334">
      <w:pPr>
        <w:pStyle w:val="110"/>
        <w:framePr w:w="870" w:h="691" w:wrap="around" w:hAnchor="margin" w:x="10219" w:y="5375"/>
        <w:shd w:val="clear" w:color="auto" w:fill="auto"/>
        <w:spacing w:line="230" w:lineRule="exact"/>
        <w:ind w:left="100"/>
        <w:jc w:val="both"/>
      </w:pPr>
      <w:r>
        <w:t>По ОКВЭД</w:t>
      </w:r>
      <w:proofErr w:type="gramStart"/>
      <w:r>
        <w:t xml:space="preserve"> П</w:t>
      </w:r>
      <w:proofErr w:type="gramEnd"/>
      <w:r>
        <w:t>о ОКВЭД По ОКВЭД</w:t>
      </w:r>
    </w:p>
    <w:p w:rsidR="00F81334" w:rsidRDefault="00F81334" w:rsidP="00F81334">
      <w:pPr>
        <w:pStyle w:val="21"/>
        <w:shd w:val="clear" w:color="auto" w:fill="auto"/>
        <w:spacing w:line="170" w:lineRule="exact"/>
        <w:ind w:left="20" w:firstLine="0"/>
      </w:pPr>
      <w:r>
        <w:t xml:space="preserve">на 20 </w:t>
      </w:r>
      <w:r>
        <w:rPr>
          <w:rStyle w:val="22"/>
        </w:rPr>
        <w:t>21</w:t>
      </w:r>
      <w:r>
        <w:t xml:space="preserve"> год и на плановый период 20 </w:t>
      </w:r>
      <w:r>
        <w:rPr>
          <w:rStyle w:val="22"/>
        </w:rPr>
        <w:t>22</w:t>
      </w:r>
      <w:r>
        <w:t xml:space="preserve"> и 20 </w:t>
      </w:r>
      <w:r>
        <w:rPr>
          <w:rStyle w:val="22"/>
        </w:rPr>
        <w:t>23</w:t>
      </w:r>
      <w:r>
        <w:t xml:space="preserve"> годов</w:t>
      </w:r>
    </w:p>
    <w:p w:rsidR="00F81334" w:rsidRDefault="00F81334" w:rsidP="00F81334">
      <w:pPr>
        <w:pStyle w:val="110"/>
        <w:shd w:val="clear" w:color="auto" w:fill="auto"/>
        <w:spacing w:line="288" w:lineRule="exact"/>
        <w:ind w:left="5340" w:right="20" w:firstLine="280"/>
        <w:jc w:val="both"/>
      </w:pPr>
      <w:r>
        <w:t xml:space="preserve">Дата начала действия Дата окончания действия </w:t>
      </w:r>
      <w:r>
        <w:rPr>
          <w:vertAlign w:val="superscript"/>
        </w:rPr>
        <w:t xml:space="preserve">2 </w:t>
      </w:r>
      <w:r>
        <w:t>Код по сводному реестру</w:t>
      </w:r>
    </w:p>
    <w:p w:rsidR="00F81334" w:rsidRDefault="00F81334" w:rsidP="00F81334">
      <w:pPr>
        <w:pStyle w:val="21"/>
        <w:shd w:val="clear" w:color="auto" w:fill="auto"/>
        <w:spacing w:after="341" w:line="221" w:lineRule="exact"/>
        <w:ind w:left="20" w:right="1560" w:firstLine="0"/>
      </w:pPr>
      <w:r>
        <w:t>МУНИЦИПАЛЬНОЕ БЮДЖЕТНОЕ УЧРЕЖДЕНИЕ ДОПОЛНИТЕЛЬНОГО ОБРАЗОВАНИЯ</w:t>
      </w:r>
      <w:proofErr w:type="gramStart"/>
      <w:r>
        <w:t>"Ц</w:t>
      </w:r>
      <w:proofErr w:type="gramEnd"/>
      <w:r>
        <w:t>ЕНТР ДОПОЛНИТЕЛЬНОГО ОБРАЗОВАНИЯ "СОЗВЕЗДИЕ" Г.БАЛАШОВА САРАТОВСКОЙ ОБЛАСТИ "</w:t>
      </w:r>
    </w:p>
    <w:p w:rsidR="00F81334" w:rsidRDefault="00F81334" w:rsidP="00F81334">
      <w:pPr>
        <w:pStyle w:val="21"/>
        <w:shd w:val="clear" w:color="auto" w:fill="auto"/>
        <w:spacing w:line="170" w:lineRule="exact"/>
        <w:ind w:left="20" w:firstLine="0"/>
        <w:sectPr w:rsidR="00F81334">
          <w:type w:val="continuous"/>
          <w:pgSz w:w="16837" w:h="11905" w:orient="landscape"/>
          <w:pgMar w:top="2451" w:right="3947" w:bottom="3017" w:left="1792" w:header="0" w:footer="3" w:gutter="0"/>
          <w:cols w:num="2" w:space="720" w:equalWidth="0">
            <w:col w:w="3552" w:space="466"/>
            <w:col w:w="7080"/>
          </w:cols>
          <w:noEndnote/>
          <w:docGrid w:linePitch="360"/>
        </w:sectPr>
      </w:pPr>
      <w:r>
        <w:rPr>
          <w:rStyle w:val="22"/>
        </w:rPr>
        <w:t>ОБРАЗОВАНИЕ ДОПОЛНИТЕЛЬНОЕ ДЕТЕЙ И ВЗРОСЛЫХ</w:t>
      </w:r>
    </w:p>
    <w:p w:rsidR="00F81334" w:rsidRDefault="00F81334" w:rsidP="00F81334">
      <w:pPr>
        <w:framePr w:w="16901" w:h="464" w:hRule="exact" w:wrap="notBeside" w:vAnchor="text" w:hAnchor="text" w:xAlign="center" w:y="1" w:anchorLock="1"/>
        <w:rPr>
          <w:rFonts w:cs="Times New Roman"/>
          <w:color w:val="auto"/>
        </w:rPr>
      </w:pPr>
    </w:p>
    <w:p w:rsidR="00F81334" w:rsidRDefault="00F81334" w:rsidP="00F81334">
      <w:pPr>
        <w:rPr>
          <w:rFonts w:cs="Times New Roman"/>
          <w:color w:val="auto"/>
          <w:sz w:val="2"/>
          <w:szCs w:val="2"/>
        </w:rPr>
        <w:sectPr w:rsidR="00F8133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cs="Times New Roman"/>
          <w:color w:val="auto"/>
          <w:sz w:val="2"/>
          <w:szCs w:val="2"/>
        </w:rPr>
        <w:t xml:space="preserve"> </w:t>
      </w:r>
    </w:p>
    <w:p w:rsidR="00F81334" w:rsidRDefault="00F81334" w:rsidP="00F81334">
      <w:pPr>
        <w:pStyle w:val="61"/>
        <w:shd w:val="clear" w:color="auto" w:fill="auto"/>
        <w:spacing w:after="0" w:line="182" w:lineRule="exact"/>
        <w:ind w:right="200" w:firstLine="540"/>
        <w:sectPr w:rsidR="00F81334">
          <w:type w:val="continuous"/>
          <w:pgSz w:w="16837" w:h="11905" w:orient="landscape"/>
          <w:pgMar w:top="2451" w:right="6184" w:bottom="3017" w:left="6309" w:header="0" w:footer="3" w:gutter="0"/>
          <w:cols w:space="720"/>
          <w:noEndnote/>
          <w:docGrid w:linePitch="360"/>
        </w:sectPr>
      </w:pPr>
      <w:r>
        <w:lastRenderedPageBreak/>
        <w:t>(указываются виды деятельности муниципального учреждения, по которым ему утверждается муниципальное задание)</w:t>
      </w:r>
    </w:p>
    <w:p w:rsidR="001F446C" w:rsidRDefault="001F446C"/>
    <w:sectPr w:rsidR="001F446C">
      <w:pgSz w:w="16837" w:h="11905" w:orient="landscape"/>
      <w:pgMar w:top="4771" w:right="6071" w:bottom="4521" w:left="636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23168C">
      <w:rPr>
        <w:rStyle w:val="8"/>
        <w:noProof/>
      </w:rPr>
      <w:t>2</w:t>
    </w:r>
    <w:r>
      <w:fldChar w:fldCharType="end"/>
    </w:r>
    <w:r>
      <w:rPr>
        <w:rStyle w:val="8"/>
      </w:rPr>
      <w:t>. Показатели, характеризующие объем муниципальной услуги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</w:rPr>
      <w:t>8</w:t>
    </w:r>
    <w:r>
      <w:fldChar w:fldCharType="end"/>
    </w:r>
    <w:r>
      <w:rPr>
        <w:rStyle w:val="8"/>
      </w:rPr>
      <w:t>. Показатели, характ</w:t>
    </w:r>
    <w:r>
      <w:rPr>
        <w:rStyle w:val="8"/>
      </w:rPr>
      <w:t>еризующие объем муниципальной услуги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rPr>
        <w:rFonts w:cs="Times New Roman"/>
        <w:color w:val="auto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920" w:h="1061" w:wrap="none" w:vAnchor="text" w:hAnchor="page" w:x="1" w:y="817"/>
      <w:shd w:val="clear" w:color="auto" w:fill="auto"/>
      <w:tabs>
        <w:tab w:val="left" w:pos="1925"/>
      </w:tabs>
      <w:ind w:left="1925"/>
    </w:pPr>
    <w:r>
      <w:rPr>
        <w:rStyle w:val="8"/>
      </w:rPr>
      <w:t>1.</w:t>
    </w:r>
    <w:r>
      <w:rPr>
        <w:rStyle w:val="8"/>
      </w:rPr>
      <w:tab/>
      <w:t>Наименование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муниципальной услуги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Часть I. Сведения об оказываемых муниципальных услугах '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Раздел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81"/>
      </w:rPr>
      <w:t>3</w:t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920" w:h="1061" w:wrap="none" w:vAnchor="text" w:hAnchor="page" w:x="1" w:y="817"/>
      <w:shd w:val="clear" w:color="auto" w:fill="auto"/>
      <w:tabs>
        <w:tab w:val="left" w:pos="1925"/>
      </w:tabs>
      <w:ind w:left="1925"/>
    </w:pPr>
    <w:r>
      <w:rPr>
        <w:rStyle w:val="8"/>
      </w:rPr>
      <w:t>1.</w:t>
    </w:r>
    <w:r>
      <w:rPr>
        <w:rStyle w:val="8"/>
      </w:rPr>
      <w:tab/>
      <w:t>Наименование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муниципальной услуги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Часть I. Сведения об оказываемых муниципальных услу</w:t>
    </w:r>
    <w:r>
      <w:rPr>
        <w:rStyle w:val="8"/>
      </w:rPr>
      <w:t>гах '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Раздел 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1"/>
      </w:rPr>
      <w:t>5</w:t>
    </w:r>
    <w: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23168C">
      <w:rPr>
        <w:rStyle w:val="8"/>
        <w:noProof/>
      </w:rPr>
      <w:t>12</w:t>
    </w:r>
    <w:r>
      <w:fldChar w:fldCharType="end"/>
    </w:r>
    <w:r>
      <w:rPr>
        <w:rStyle w:val="8"/>
      </w:rPr>
      <w:t>. Показатели, характеризующие объем муниципальной услуги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</w:rPr>
      <w:t>11</w:t>
    </w:r>
    <w:r>
      <w:fldChar w:fldCharType="end"/>
    </w:r>
    <w:r>
      <w:rPr>
        <w:rStyle w:val="8"/>
      </w:rPr>
      <w:t>. Показатели, характеризующие объем муниципальной услуги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72" w:h="446" w:wrap="none" w:vAnchor="text" w:hAnchor="page" w:x="1" w:y="714"/>
      <w:shd w:val="clear" w:color="auto" w:fill="auto"/>
      <w:ind w:left="5443"/>
    </w:pPr>
    <w:r>
      <w:rPr>
        <w:rStyle w:val="8"/>
      </w:rPr>
      <w:t xml:space="preserve">Часть I. Сведения об оказываемых </w:t>
    </w:r>
    <w:proofErr w:type="spellStart"/>
    <w:r>
      <w:rPr>
        <w:rStyle w:val="8"/>
      </w:rPr>
      <w:t>муниципальн</w:t>
    </w:r>
    <w:r>
      <w:rPr>
        <w:rStyle w:val="8"/>
      </w:rPr>
      <w:t>ных</w:t>
    </w:r>
    <w:proofErr w:type="spellEnd"/>
    <w:r>
      <w:rPr>
        <w:rStyle w:val="8"/>
      </w:rPr>
      <w:t xml:space="preserve"> услугах </w:t>
    </w:r>
    <w:r>
      <w:fldChar w:fldCharType="begin"/>
    </w:r>
    <w:r>
      <w:instrText xml:space="preserve"> PAGE \* MERGEFORMAT </w:instrText>
    </w:r>
    <w:r>
      <w:fldChar w:fldCharType="separate"/>
    </w:r>
    <w:r w:rsidRPr="0023168C">
      <w:rPr>
        <w:rStyle w:val="8"/>
        <w:noProof/>
        <w:vertAlign w:val="superscript"/>
      </w:rPr>
      <w:t>6</w:t>
    </w:r>
    <w:r>
      <w:fldChar w:fldCharType="end"/>
    </w:r>
  </w:p>
  <w:p w:rsidR="00DA05C0" w:rsidRDefault="00F81334">
    <w:pPr>
      <w:pStyle w:val="a6"/>
      <w:framePr w:w="16872" w:h="446" w:wrap="none" w:vAnchor="text" w:hAnchor="page" w:x="1" w:y="714"/>
      <w:shd w:val="clear" w:color="auto" w:fill="auto"/>
      <w:ind w:left="5443"/>
    </w:pPr>
    <w:r>
      <w:rPr>
        <w:rStyle w:val="8"/>
      </w:rPr>
      <w:t>Раздел 2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72" w:h="446" w:wrap="none" w:vAnchor="text" w:hAnchor="page" w:x="1" w:y="714"/>
      <w:shd w:val="clear" w:color="auto" w:fill="auto"/>
      <w:ind w:left="5443"/>
    </w:pPr>
    <w:r>
      <w:rPr>
        <w:rStyle w:val="8"/>
      </w:rPr>
      <w:t xml:space="preserve">Часть I. Сведения об оказываемых </w:t>
    </w:r>
    <w:proofErr w:type="spellStart"/>
    <w:r>
      <w:rPr>
        <w:rStyle w:val="8"/>
      </w:rPr>
      <w:t>муниципальнных</w:t>
    </w:r>
    <w:proofErr w:type="spellEnd"/>
    <w:r>
      <w:rPr>
        <w:rStyle w:val="8"/>
      </w:rPr>
      <w:t xml:space="preserve"> услугах 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  <w:vertAlign w:val="superscript"/>
      </w:rPr>
      <w:t>6</w:t>
    </w:r>
    <w:r>
      <w:fldChar w:fldCharType="end"/>
    </w:r>
  </w:p>
  <w:p w:rsidR="00DA05C0" w:rsidRDefault="00F81334">
    <w:pPr>
      <w:pStyle w:val="a6"/>
      <w:framePr w:w="16872" w:h="446" w:wrap="none" w:vAnchor="text" w:hAnchor="page" w:x="1" w:y="714"/>
      <w:shd w:val="clear" w:color="auto" w:fill="auto"/>
      <w:ind w:left="5443"/>
    </w:pPr>
    <w:r>
      <w:rPr>
        <w:rStyle w:val="8"/>
      </w:rPr>
      <w:t>Раздел 2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23168C">
      <w:rPr>
        <w:rStyle w:val="8"/>
        <w:noProof/>
      </w:rPr>
      <w:t>12</w:t>
    </w:r>
    <w:r>
      <w:fldChar w:fldCharType="end"/>
    </w:r>
    <w:r>
      <w:rPr>
        <w:rStyle w:val="8"/>
      </w:rPr>
      <w:t>. Показатели, характеризующие объем муниципальной услуги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</w:rPr>
      <w:t>12</w:t>
    </w:r>
    <w:r>
      <w:fldChar w:fldCharType="end"/>
    </w:r>
    <w:r>
      <w:rPr>
        <w:rStyle w:val="8"/>
      </w:rPr>
      <w:t xml:space="preserve">. </w:t>
    </w:r>
    <w:r>
      <w:rPr>
        <w:rStyle w:val="8"/>
      </w:rPr>
      <w:t>Показатели, характеризующие объем муниципальной услуги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72" w:h="446" w:wrap="none" w:vAnchor="text" w:hAnchor="page" w:x="1" w:y="714"/>
      <w:shd w:val="clear" w:color="auto" w:fill="auto"/>
      <w:ind w:left="5443"/>
    </w:pPr>
    <w:r>
      <w:rPr>
        <w:rStyle w:val="8"/>
      </w:rPr>
      <w:t xml:space="preserve">Часть I. Сведения об оказываемых </w:t>
    </w:r>
    <w:proofErr w:type="spellStart"/>
    <w:r>
      <w:rPr>
        <w:rStyle w:val="8"/>
      </w:rPr>
      <w:t>муниципальнных</w:t>
    </w:r>
    <w:proofErr w:type="spellEnd"/>
    <w:r>
      <w:rPr>
        <w:rStyle w:val="8"/>
      </w:rPr>
      <w:t xml:space="preserve"> услугах 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  <w:vertAlign w:val="superscript"/>
      </w:rPr>
      <w:t>3</w:t>
    </w:r>
    <w:r>
      <w:fldChar w:fldCharType="end"/>
    </w:r>
  </w:p>
  <w:p w:rsidR="00DA05C0" w:rsidRDefault="00F81334">
    <w:pPr>
      <w:pStyle w:val="a6"/>
      <w:framePr w:w="16872" w:h="446" w:wrap="none" w:vAnchor="text" w:hAnchor="page" w:x="1" w:y="714"/>
      <w:shd w:val="clear" w:color="auto" w:fill="auto"/>
      <w:ind w:left="5443"/>
    </w:pPr>
    <w:r>
      <w:rPr>
        <w:rStyle w:val="8"/>
      </w:rPr>
      <w:t>Раздел 2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rPr>
        <w:rFonts w:cs="Times New Roman"/>
        <w:color w:val="auto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rPr>
        <w:rFonts w:cs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920" w:h="1061" w:wrap="none" w:vAnchor="text" w:hAnchor="page" w:x="1" w:y="817"/>
      <w:shd w:val="clear" w:color="auto" w:fill="auto"/>
      <w:tabs>
        <w:tab w:val="left" w:pos="1925"/>
      </w:tabs>
      <w:ind w:left="1925"/>
    </w:pPr>
    <w:r>
      <w:rPr>
        <w:rStyle w:val="8"/>
      </w:rPr>
      <w:t>1.</w:t>
    </w:r>
    <w:r>
      <w:rPr>
        <w:rStyle w:val="8"/>
      </w:rPr>
      <w:tab/>
      <w:t>Наименование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муниципальной услуги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Часть I. </w:t>
    </w:r>
    <w:r>
      <w:rPr>
        <w:rStyle w:val="8"/>
      </w:rPr>
      <w:t>Сведения об оказываемых муниципальных услугах '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Раздел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81"/>
      </w:rPr>
      <w:t>3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920" w:h="1061" w:wrap="none" w:vAnchor="text" w:hAnchor="page" w:x="1" w:y="817"/>
      <w:shd w:val="clear" w:color="auto" w:fill="auto"/>
      <w:tabs>
        <w:tab w:val="left" w:pos="1925"/>
      </w:tabs>
      <w:ind w:left="1925"/>
    </w:pPr>
    <w:r>
      <w:rPr>
        <w:rStyle w:val="8"/>
      </w:rPr>
      <w:t>1.</w:t>
    </w:r>
    <w:r>
      <w:rPr>
        <w:rStyle w:val="8"/>
      </w:rPr>
      <w:tab/>
      <w:t>Наименование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муниципальной услуги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Часть I. Сведения об оказываемых муниципальных услугах '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Раздел 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1"/>
      </w:rPr>
      <w:t>3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</w:rPr>
      <w:t>2</w:t>
    </w:r>
    <w:r>
      <w:fldChar w:fldCharType="end"/>
    </w:r>
    <w:r>
      <w:rPr>
        <w:rStyle w:val="8"/>
      </w:rPr>
      <w:t>. Показатели, харак</w:t>
    </w:r>
    <w:r>
      <w:rPr>
        <w:rStyle w:val="8"/>
      </w:rPr>
      <w:t>теризующие объем муниципальной услуги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920" w:h="1061" w:wrap="none" w:vAnchor="text" w:hAnchor="page" w:x="1" w:y="817"/>
      <w:shd w:val="clear" w:color="auto" w:fill="auto"/>
      <w:tabs>
        <w:tab w:val="left" w:pos="1925"/>
      </w:tabs>
      <w:ind w:left="1925"/>
    </w:pPr>
    <w:r>
      <w:rPr>
        <w:rStyle w:val="8"/>
      </w:rPr>
      <w:t>1.</w:t>
    </w:r>
    <w:r>
      <w:rPr>
        <w:rStyle w:val="8"/>
      </w:rPr>
      <w:tab/>
      <w:t>Наименование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муниципальной услуги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Часть I. Сведения об оказываемых муниципальных услугах '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Раздел </w:t>
    </w:r>
    <w:r>
      <w:fldChar w:fldCharType="begin"/>
    </w:r>
    <w:r>
      <w:instrText xml:space="preserve"> PAGE \* MERGEFORMAT </w:instrText>
    </w:r>
    <w:r>
      <w:fldChar w:fldCharType="separate"/>
    </w:r>
    <w:r w:rsidRPr="0023168C">
      <w:rPr>
        <w:rStyle w:val="81"/>
      </w:rPr>
      <w:t>4</w:t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920" w:h="1061" w:wrap="none" w:vAnchor="text" w:hAnchor="page" w:x="1" w:y="817"/>
      <w:shd w:val="clear" w:color="auto" w:fill="auto"/>
      <w:tabs>
        <w:tab w:val="left" w:pos="1925"/>
      </w:tabs>
      <w:ind w:left="1925"/>
    </w:pPr>
    <w:r>
      <w:rPr>
        <w:rStyle w:val="8"/>
      </w:rPr>
      <w:t>1.</w:t>
    </w:r>
    <w:r>
      <w:rPr>
        <w:rStyle w:val="8"/>
      </w:rPr>
      <w:tab/>
      <w:t>Наименование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муниципальной услуги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>Часть I. Сведения об оказываемых муниципальных услуг</w:t>
    </w:r>
    <w:r>
      <w:rPr>
        <w:rStyle w:val="8"/>
      </w:rPr>
      <w:t>ах '</w:t>
    </w:r>
  </w:p>
  <w:p w:rsidR="00DA05C0" w:rsidRDefault="00F81334">
    <w:pPr>
      <w:pStyle w:val="a6"/>
      <w:framePr w:w="16920" w:h="1061" w:wrap="none" w:vAnchor="text" w:hAnchor="page" w:x="1" w:y="817"/>
      <w:shd w:val="clear" w:color="auto" w:fill="auto"/>
      <w:ind w:left="1925"/>
    </w:pPr>
    <w:r>
      <w:rPr>
        <w:rStyle w:val="8"/>
      </w:rPr>
      <w:t xml:space="preserve">Раздел 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1"/>
      </w:rPr>
      <w:t>4</w:t>
    </w:r>
    <w: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F81334">
      <w:rPr>
        <w:rStyle w:val="8"/>
        <w:noProof/>
      </w:rPr>
      <w:t>3</w:t>
    </w:r>
    <w:r>
      <w:fldChar w:fldCharType="end"/>
    </w:r>
    <w:r>
      <w:rPr>
        <w:rStyle w:val="8"/>
      </w:rPr>
      <w:t>. Показатели, характеризующие объем муниципальной услуги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C0" w:rsidRDefault="00F81334">
    <w:pPr>
      <w:pStyle w:val="a6"/>
      <w:framePr w:w="16853" w:h="173" w:wrap="none" w:vAnchor="text" w:hAnchor="page" w:x="1" w:y="92"/>
      <w:shd w:val="clear" w:color="auto" w:fill="auto"/>
      <w:ind w:left="1824"/>
    </w:pPr>
    <w:r>
      <w:rPr>
        <w:rStyle w:val="8"/>
      </w:rPr>
      <w:t>3.</w:t>
    </w:r>
    <w:r>
      <w:fldChar w:fldCharType="begin"/>
    </w:r>
    <w:r>
      <w:instrText xml:space="preserve"> PAGE \* MERGEFORMAT </w:instrText>
    </w:r>
    <w:r>
      <w:fldChar w:fldCharType="separate"/>
    </w:r>
    <w:r w:rsidRPr="0023168C">
      <w:rPr>
        <w:rStyle w:val="8"/>
        <w:noProof/>
      </w:rPr>
      <w:t>8</w:t>
    </w:r>
    <w:r>
      <w:fldChar w:fldCharType="end"/>
    </w:r>
    <w:r>
      <w:rPr>
        <w:rStyle w:val="8"/>
      </w:rPr>
      <w:t>. Показатели, характеризующие объем муниципальной услуги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1334"/>
    <w:rsid w:val="000D212F"/>
    <w:rsid w:val="000E1C93"/>
    <w:rsid w:val="001F446C"/>
    <w:rsid w:val="002159D3"/>
    <w:rsid w:val="002F778E"/>
    <w:rsid w:val="003D7D49"/>
    <w:rsid w:val="00593D53"/>
    <w:rsid w:val="00723B8D"/>
    <w:rsid w:val="00760DFF"/>
    <w:rsid w:val="00833BA4"/>
    <w:rsid w:val="00870ED6"/>
    <w:rsid w:val="00972960"/>
    <w:rsid w:val="00A64A9B"/>
    <w:rsid w:val="00D45899"/>
    <w:rsid w:val="00F65791"/>
    <w:rsid w:val="00F8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34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rsid w:val="00F8133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8133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1"/>
    <w:rsid w:val="00F8133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Колонтитул_"/>
    <w:basedOn w:val="a0"/>
    <w:link w:val="a6"/>
    <w:rsid w:val="00F81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"/>
    <w:basedOn w:val="a5"/>
    <w:rsid w:val="00F81334"/>
    <w:rPr>
      <w:spacing w:val="0"/>
      <w:sz w:val="17"/>
      <w:szCs w:val="17"/>
    </w:rPr>
  </w:style>
  <w:style w:type="character" w:customStyle="1" w:styleId="30">
    <w:name w:val="Заголовок №3"/>
    <w:basedOn w:val="3"/>
    <w:rsid w:val="00F81334"/>
    <w:rPr>
      <w:u w:val="single"/>
    </w:rPr>
  </w:style>
  <w:style w:type="character" w:customStyle="1" w:styleId="a7">
    <w:name w:val="Основной текст Знак"/>
    <w:basedOn w:val="a0"/>
    <w:link w:val="a8"/>
    <w:rsid w:val="00F8133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133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81334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1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F81334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9">
    <w:name w:val="Подпись к таблице_"/>
    <w:basedOn w:val="a0"/>
    <w:link w:val="1"/>
    <w:rsid w:val="00F8133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"/>
    <w:basedOn w:val="a9"/>
    <w:rsid w:val="00F81334"/>
    <w:rPr>
      <w:u w:val="single"/>
    </w:rPr>
  </w:style>
  <w:style w:type="character" w:customStyle="1" w:styleId="38">
    <w:name w:val="Заголовок №38"/>
    <w:basedOn w:val="3"/>
    <w:rsid w:val="00F81334"/>
    <w:rPr>
      <w:u w:val="single"/>
    </w:rPr>
  </w:style>
  <w:style w:type="character" w:customStyle="1" w:styleId="31pt">
    <w:name w:val="Заголовок №3 + Интервал 1 pt"/>
    <w:basedOn w:val="3"/>
    <w:rsid w:val="00F81334"/>
    <w:rPr>
      <w:spacing w:val="20"/>
    </w:rPr>
  </w:style>
  <w:style w:type="character" w:customStyle="1" w:styleId="7">
    <w:name w:val="Основной текст (7)_"/>
    <w:basedOn w:val="a0"/>
    <w:link w:val="70"/>
    <w:rsid w:val="00F81334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60">
    <w:name w:val="Подпись к таблице6"/>
    <w:basedOn w:val="a9"/>
    <w:rsid w:val="00F81334"/>
    <w:rPr>
      <w:u w:val="single"/>
    </w:rPr>
  </w:style>
  <w:style w:type="character" w:customStyle="1" w:styleId="81">
    <w:name w:val="Колонтитул + 81"/>
    <w:aliases w:val="5 pt4"/>
    <w:basedOn w:val="a5"/>
    <w:rsid w:val="00F81334"/>
    <w:rPr>
      <w:noProof/>
      <w:spacing w:val="0"/>
      <w:sz w:val="17"/>
      <w:szCs w:val="17"/>
      <w:u w:val="single"/>
    </w:rPr>
  </w:style>
  <w:style w:type="character" w:customStyle="1" w:styleId="37">
    <w:name w:val="Заголовок №37"/>
    <w:basedOn w:val="3"/>
    <w:rsid w:val="00F81334"/>
    <w:rPr>
      <w:u w:val="single"/>
    </w:rPr>
  </w:style>
  <w:style w:type="character" w:customStyle="1" w:styleId="31pt4">
    <w:name w:val="Заголовок №3 + Интервал 1 pt4"/>
    <w:basedOn w:val="3"/>
    <w:rsid w:val="00F81334"/>
    <w:rPr>
      <w:spacing w:val="20"/>
    </w:rPr>
  </w:style>
  <w:style w:type="character" w:customStyle="1" w:styleId="4pt">
    <w:name w:val="Основной текст + 4 pt"/>
    <w:basedOn w:val="a7"/>
    <w:rsid w:val="00F81334"/>
    <w:rPr>
      <w:noProof/>
      <w:sz w:val="8"/>
      <w:szCs w:val="8"/>
    </w:rPr>
  </w:style>
  <w:style w:type="character" w:customStyle="1" w:styleId="51">
    <w:name w:val="Подпись к таблице5"/>
    <w:basedOn w:val="a9"/>
    <w:rsid w:val="00F81334"/>
    <w:rPr>
      <w:u w:val="single"/>
    </w:rPr>
  </w:style>
  <w:style w:type="character" w:customStyle="1" w:styleId="36">
    <w:name w:val="Заголовок №36"/>
    <w:basedOn w:val="3"/>
    <w:rsid w:val="00F81334"/>
    <w:rPr>
      <w:u w:val="single"/>
    </w:rPr>
  </w:style>
  <w:style w:type="character" w:customStyle="1" w:styleId="31pt3">
    <w:name w:val="Заголовок №3 + Интервал 1 pt3"/>
    <w:basedOn w:val="3"/>
    <w:rsid w:val="00F81334"/>
    <w:rPr>
      <w:spacing w:val="20"/>
    </w:rPr>
  </w:style>
  <w:style w:type="character" w:customStyle="1" w:styleId="4pt1">
    <w:name w:val="Основной текст + 4 pt1"/>
    <w:basedOn w:val="a7"/>
    <w:rsid w:val="00F81334"/>
    <w:rPr>
      <w:sz w:val="8"/>
      <w:szCs w:val="8"/>
    </w:rPr>
  </w:style>
  <w:style w:type="character" w:customStyle="1" w:styleId="80">
    <w:name w:val="Основной текст (8)_"/>
    <w:basedOn w:val="a0"/>
    <w:link w:val="82"/>
    <w:rsid w:val="00F81334"/>
    <w:rPr>
      <w:rFonts w:ascii="Times New Roman" w:hAnsi="Times New Roman" w:cs="Times New Roman"/>
      <w:b/>
      <w:bCs/>
      <w:i/>
      <w:iCs/>
      <w:noProof/>
      <w:w w:val="66"/>
      <w:sz w:val="18"/>
      <w:szCs w:val="18"/>
      <w:shd w:val="clear" w:color="auto" w:fill="FFFFFF"/>
    </w:rPr>
  </w:style>
  <w:style w:type="character" w:customStyle="1" w:styleId="41">
    <w:name w:val="Подпись к таблице4"/>
    <w:basedOn w:val="a9"/>
    <w:rsid w:val="00F81334"/>
    <w:rPr>
      <w:u w:val="single"/>
    </w:rPr>
  </w:style>
  <w:style w:type="character" w:customStyle="1" w:styleId="35">
    <w:name w:val="Заголовок №35"/>
    <w:basedOn w:val="3"/>
    <w:rsid w:val="00F81334"/>
    <w:rPr>
      <w:u w:val="single"/>
    </w:rPr>
  </w:style>
  <w:style w:type="character" w:customStyle="1" w:styleId="31pt2">
    <w:name w:val="Заголовок №3 + Интервал 1 pt2"/>
    <w:basedOn w:val="3"/>
    <w:rsid w:val="00F81334"/>
    <w:rPr>
      <w:spacing w:val="20"/>
    </w:rPr>
  </w:style>
  <w:style w:type="character" w:customStyle="1" w:styleId="ab">
    <w:name w:val="Основной текст + Курсив"/>
    <w:basedOn w:val="a7"/>
    <w:rsid w:val="00F81334"/>
    <w:rPr>
      <w:i/>
      <w:iCs/>
    </w:rPr>
  </w:style>
  <w:style w:type="character" w:customStyle="1" w:styleId="10">
    <w:name w:val="Основной текст + Курсив1"/>
    <w:basedOn w:val="a7"/>
    <w:rsid w:val="00F81334"/>
    <w:rPr>
      <w:i/>
      <w:iCs/>
    </w:rPr>
  </w:style>
  <w:style w:type="character" w:customStyle="1" w:styleId="34">
    <w:name w:val="Подпись к таблице3"/>
    <w:basedOn w:val="a9"/>
    <w:rsid w:val="00F81334"/>
    <w:rPr>
      <w:u w:val="single"/>
    </w:rPr>
  </w:style>
  <w:style w:type="character" w:customStyle="1" w:styleId="340">
    <w:name w:val="Заголовок №34"/>
    <w:basedOn w:val="3"/>
    <w:rsid w:val="00F81334"/>
    <w:rPr>
      <w:u w:val="single"/>
    </w:rPr>
  </w:style>
  <w:style w:type="character" w:customStyle="1" w:styleId="31pt1">
    <w:name w:val="Заголовок №3 + Интервал 1 pt1"/>
    <w:basedOn w:val="3"/>
    <w:rsid w:val="00F81334"/>
    <w:rPr>
      <w:spacing w:val="20"/>
    </w:rPr>
  </w:style>
  <w:style w:type="character" w:customStyle="1" w:styleId="9">
    <w:name w:val="Основной текст (9)_"/>
    <w:basedOn w:val="a0"/>
    <w:link w:val="90"/>
    <w:rsid w:val="00F81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0">
    <w:name w:val="Подпись к таблице2"/>
    <w:basedOn w:val="a9"/>
    <w:rsid w:val="00F81334"/>
    <w:rPr>
      <w:u w:val="single"/>
    </w:rPr>
  </w:style>
  <w:style w:type="character" w:customStyle="1" w:styleId="62">
    <w:name w:val="Основной текст + 6"/>
    <w:aliases w:val="5 pt3"/>
    <w:basedOn w:val="a7"/>
    <w:rsid w:val="00F81334"/>
    <w:rPr>
      <w:sz w:val="13"/>
      <w:szCs w:val="13"/>
    </w:rPr>
  </w:style>
  <w:style w:type="character" w:customStyle="1" w:styleId="100">
    <w:name w:val="Основной текст (10)_"/>
    <w:basedOn w:val="a0"/>
    <w:link w:val="101"/>
    <w:rsid w:val="00F81334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character" w:customStyle="1" w:styleId="330">
    <w:name w:val="Заголовок №33"/>
    <w:basedOn w:val="3"/>
    <w:rsid w:val="00F81334"/>
    <w:rPr>
      <w:u w:val="single"/>
    </w:rPr>
  </w:style>
  <w:style w:type="character" w:customStyle="1" w:styleId="39pt">
    <w:name w:val="Заголовок №3 + 9 pt"/>
    <w:aliases w:val="Полужирный,Курсив,Масштаб 66%"/>
    <w:basedOn w:val="3"/>
    <w:rsid w:val="00F81334"/>
    <w:rPr>
      <w:b/>
      <w:bCs/>
      <w:i/>
      <w:iCs/>
      <w:noProof/>
      <w:w w:val="66"/>
      <w:sz w:val="18"/>
      <w:szCs w:val="18"/>
    </w:rPr>
  </w:style>
  <w:style w:type="character" w:customStyle="1" w:styleId="320">
    <w:name w:val="Заголовок №32"/>
    <w:basedOn w:val="3"/>
    <w:rsid w:val="00F81334"/>
    <w:rPr>
      <w:u w:val="single"/>
    </w:rPr>
  </w:style>
  <w:style w:type="character" w:customStyle="1" w:styleId="22">
    <w:name w:val="Основной текст (2)"/>
    <w:basedOn w:val="2"/>
    <w:rsid w:val="00F81334"/>
    <w:rPr>
      <w:u w:val="single"/>
    </w:rPr>
  </w:style>
  <w:style w:type="character" w:customStyle="1" w:styleId="21pt">
    <w:name w:val="Основной текст (2) + Интервал 1 pt"/>
    <w:basedOn w:val="2"/>
    <w:rsid w:val="00F81334"/>
    <w:rPr>
      <w:spacing w:val="20"/>
      <w:u w:val="single"/>
    </w:rPr>
  </w:style>
  <w:style w:type="character" w:customStyle="1" w:styleId="63">
    <w:name w:val="Основной текст (6)"/>
    <w:basedOn w:val="6"/>
    <w:rsid w:val="00F81334"/>
  </w:style>
  <w:style w:type="character" w:customStyle="1" w:styleId="11">
    <w:name w:val="Основной текст (11)_"/>
    <w:basedOn w:val="a0"/>
    <w:link w:val="110"/>
    <w:rsid w:val="00F8133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3">
    <w:name w:val="Заголовок №2_"/>
    <w:basedOn w:val="a0"/>
    <w:link w:val="210"/>
    <w:rsid w:val="00F81334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24">
    <w:name w:val="Заголовок №2"/>
    <w:basedOn w:val="23"/>
    <w:rsid w:val="00F81334"/>
    <w:rPr>
      <w:u w:val="single"/>
    </w:rPr>
  </w:style>
  <w:style w:type="character" w:customStyle="1" w:styleId="12">
    <w:name w:val="Основной текст (12)_"/>
    <w:basedOn w:val="a0"/>
    <w:link w:val="121"/>
    <w:rsid w:val="00F813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9pt">
    <w:name w:val="Основной текст (12) + 9 pt"/>
    <w:aliases w:val="Курсив2,Масштаб 66%2"/>
    <w:basedOn w:val="12"/>
    <w:rsid w:val="00F81334"/>
    <w:rPr>
      <w:i/>
      <w:iCs/>
      <w:noProof/>
      <w:w w:val="66"/>
      <w:sz w:val="18"/>
      <w:szCs w:val="18"/>
    </w:rPr>
  </w:style>
  <w:style w:type="character" w:customStyle="1" w:styleId="129pt1">
    <w:name w:val="Основной текст (12) + 9 pt1"/>
    <w:aliases w:val="Курсив1,Масштаб 66%1"/>
    <w:basedOn w:val="12"/>
    <w:rsid w:val="00F81334"/>
    <w:rPr>
      <w:i/>
      <w:iCs/>
      <w:w w:val="66"/>
      <w:sz w:val="18"/>
      <w:szCs w:val="18"/>
      <w:u w:val="single"/>
      <w:lang w:val="en-US" w:eastAsia="en-US"/>
    </w:rPr>
  </w:style>
  <w:style w:type="character" w:customStyle="1" w:styleId="1218">
    <w:name w:val="Основной текст (12) + 18"/>
    <w:aliases w:val="5 pt2,Не полужирный,Масштаб 33%"/>
    <w:basedOn w:val="12"/>
    <w:rsid w:val="00F81334"/>
    <w:rPr>
      <w:w w:val="33"/>
      <w:sz w:val="37"/>
      <w:szCs w:val="37"/>
      <w:u w:val="single"/>
      <w:lang w:val="en-US" w:eastAsia="en-US"/>
    </w:rPr>
  </w:style>
  <w:style w:type="character" w:customStyle="1" w:styleId="12-1pt">
    <w:name w:val="Основной текст (12) + Интервал -1 pt"/>
    <w:basedOn w:val="12"/>
    <w:rsid w:val="00F81334"/>
    <w:rPr>
      <w:spacing w:val="-20"/>
    </w:rPr>
  </w:style>
  <w:style w:type="character" w:customStyle="1" w:styleId="12-1pt3">
    <w:name w:val="Основной текст (12) + Интервал -1 pt3"/>
    <w:basedOn w:val="12"/>
    <w:rsid w:val="00F81334"/>
    <w:rPr>
      <w:spacing w:val="-20"/>
      <w:u w:val="single"/>
      <w:lang w:val="en-US" w:eastAsia="en-US"/>
    </w:rPr>
  </w:style>
  <w:style w:type="character" w:customStyle="1" w:styleId="12-1pt2">
    <w:name w:val="Основной текст (12) + Интервал -1 pt2"/>
    <w:basedOn w:val="12"/>
    <w:rsid w:val="00F81334"/>
    <w:rPr>
      <w:noProof/>
      <w:spacing w:val="-20"/>
    </w:rPr>
  </w:style>
  <w:style w:type="character" w:customStyle="1" w:styleId="120">
    <w:name w:val="Основной текст (12)"/>
    <w:basedOn w:val="12"/>
    <w:rsid w:val="00F81334"/>
    <w:rPr>
      <w:noProof/>
    </w:rPr>
  </w:style>
  <w:style w:type="character" w:customStyle="1" w:styleId="122">
    <w:name w:val="Основной текст (12)2"/>
    <w:basedOn w:val="12"/>
    <w:rsid w:val="00F81334"/>
    <w:rPr>
      <w:u w:val="single"/>
    </w:rPr>
  </w:style>
  <w:style w:type="character" w:customStyle="1" w:styleId="12-1pt1">
    <w:name w:val="Основной текст (12) + Интервал -1 pt1"/>
    <w:basedOn w:val="12"/>
    <w:rsid w:val="00F81334"/>
    <w:rPr>
      <w:spacing w:val="-20"/>
      <w:u w:val="single"/>
      <w:lang w:val="en-US" w:eastAsia="en-US"/>
    </w:rPr>
  </w:style>
  <w:style w:type="character" w:customStyle="1" w:styleId="13">
    <w:name w:val="Заголовок №1_"/>
    <w:basedOn w:val="a0"/>
    <w:link w:val="14"/>
    <w:rsid w:val="00F81334"/>
    <w:rPr>
      <w:rFonts w:ascii="Times New Roman" w:hAnsi="Times New Roman" w:cs="Times New Roman"/>
      <w:b/>
      <w:bCs/>
      <w:spacing w:val="90"/>
      <w:sz w:val="8"/>
      <w:szCs w:val="8"/>
      <w:shd w:val="clear" w:color="auto" w:fill="FFFFFF"/>
      <w:lang w:val="en-US"/>
    </w:rPr>
  </w:style>
  <w:style w:type="character" w:customStyle="1" w:styleId="111">
    <w:name w:val="Заголовок №1 + 11"/>
    <w:aliases w:val="5 pt1,Интервал 0 pt"/>
    <w:basedOn w:val="13"/>
    <w:rsid w:val="00F81334"/>
    <w:rPr>
      <w:spacing w:val="0"/>
      <w:sz w:val="23"/>
      <w:szCs w:val="23"/>
    </w:rPr>
  </w:style>
  <w:style w:type="paragraph" w:customStyle="1" w:styleId="21">
    <w:name w:val="Основной текст (2)1"/>
    <w:basedOn w:val="a"/>
    <w:link w:val="2"/>
    <w:rsid w:val="00F81334"/>
    <w:pPr>
      <w:shd w:val="clear" w:color="auto" w:fill="FFFFFF"/>
      <w:spacing w:line="168" w:lineRule="exact"/>
      <w:ind w:hanging="160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31">
    <w:name w:val="Заголовок №31"/>
    <w:basedOn w:val="a"/>
    <w:link w:val="3"/>
    <w:rsid w:val="00F81334"/>
    <w:pPr>
      <w:shd w:val="clear" w:color="auto" w:fill="FFFFFF"/>
      <w:spacing w:line="240" w:lineRule="atLeast"/>
      <w:ind w:hanging="1220"/>
      <w:outlineLvl w:val="2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a6">
    <w:name w:val="Колонтитул"/>
    <w:basedOn w:val="a"/>
    <w:link w:val="a5"/>
    <w:rsid w:val="00F8133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8">
    <w:name w:val="Body Text"/>
    <w:basedOn w:val="a"/>
    <w:link w:val="a7"/>
    <w:rsid w:val="00F81334"/>
    <w:pPr>
      <w:shd w:val="clear" w:color="auto" w:fill="FFFFFF"/>
      <w:spacing w:line="168" w:lineRule="exact"/>
      <w:ind w:hanging="120"/>
      <w:jc w:val="both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character" w:customStyle="1" w:styleId="15">
    <w:name w:val="Основной текст Знак1"/>
    <w:basedOn w:val="a0"/>
    <w:link w:val="a8"/>
    <w:uiPriority w:val="99"/>
    <w:semiHidden/>
    <w:rsid w:val="00F813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33">
    <w:name w:val="Основной текст (3)"/>
    <w:basedOn w:val="a"/>
    <w:link w:val="32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1"/>
      <w:szCs w:val="11"/>
      <w:lang w:eastAsia="en-US"/>
    </w:rPr>
  </w:style>
  <w:style w:type="paragraph" w:customStyle="1" w:styleId="50">
    <w:name w:val="Основной текст (5)"/>
    <w:basedOn w:val="a"/>
    <w:link w:val="5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1">
    <w:name w:val="Основной текст (6)1"/>
    <w:basedOn w:val="a"/>
    <w:link w:val="6"/>
    <w:rsid w:val="00F81334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">
    <w:name w:val="Подпись к таблице1"/>
    <w:basedOn w:val="a"/>
    <w:link w:val="a9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F8133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11"/>
      <w:szCs w:val="11"/>
      <w:lang w:eastAsia="en-US"/>
    </w:rPr>
  </w:style>
  <w:style w:type="paragraph" w:customStyle="1" w:styleId="82">
    <w:name w:val="Основной текст (8)"/>
    <w:basedOn w:val="a"/>
    <w:link w:val="80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noProof/>
      <w:color w:val="auto"/>
      <w:w w:val="66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F81334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11"/>
      <w:szCs w:val="11"/>
      <w:lang w:eastAsia="en-US"/>
    </w:rPr>
  </w:style>
  <w:style w:type="paragraph" w:customStyle="1" w:styleId="110">
    <w:name w:val="Основной текст (11)"/>
    <w:basedOn w:val="a"/>
    <w:link w:val="11"/>
    <w:rsid w:val="00F813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210">
    <w:name w:val="Заголовок №21"/>
    <w:basedOn w:val="a"/>
    <w:link w:val="23"/>
    <w:rsid w:val="00F81334"/>
    <w:pPr>
      <w:shd w:val="clear" w:color="auto" w:fill="FFFFFF"/>
      <w:spacing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pacing w:val="10"/>
      <w:sz w:val="18"/>
      <w:szCs w:val="18"/>
      <w:lang w:eastAsia="en-US"/>
    </w:rPr>
  </w:style>
  <w:style w:type="paragraph" w:customStyle="1" w:styleId="121">
    <w:name w:val="Основной текст (12)1"/>
    <w:basedOn w:val="a"/>
    <w:link w:val="12"/>
    <w:rsid w:val="00F81334"/>
    <w:pPr>
      <w:shd w:val="clear" w:color="auto" w:fill="FFFFFF"/>
      <w:spacing w:after="120" w:line="274" w:lineRule="exact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F81334"/>
    <w:pPr>
      <w:shd w:val="clear" w:color="auto" w:fill="FFFFFF"/>
      <w:spacing w:line="240" w:lineRule="atLeast"/>
      <w:ind w:firstLine="1380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8"/>
      <w:szCs w:val="8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813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33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eader" Target="header17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24" Type="http://schemas.openxmlformats.org/officeDocument/2006/relationships/header" Target="header20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23" Type="http://schemas.openxmlformats.org/officeDocument/2006/relationships/header" Target="header19.xml"/><Relationship Id="rId28" Type="http://schemas.openxmlformats.org/officeDocument/2006/relationships/theme" Target="theme/theme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Relationship Id="rId22" Type="http://schemas.openxmlformats.org/officeDocument/2006/relationships/header" Target="header1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4636</Words>
  <Characters>26427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2021-01-15T06:22:00Z</dcterms:created>
  <dcterms:modified xsi:type="dcterms:W3CDTF">2021-01-15T06:24:00Z</dcterms:modified>
</cp:coreProperties>
</file>